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5c2" w14:textId="9acc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2011 жылғы 12 қазандағы № 328 және Ақтөбе облыстық мәслихатының 2011 жылғы 12 қазандағы № 415 "Ақтөбе облысы бойынша жер учаскелері жеке меншікке берілген кезде олар үшін төлемақының базалық ставкаларын белгілеу туралы" бірлескен қаулысына және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8 маусымдағы № 177 қаулысы және Ақтөбе облыстық мәслихатының 2022 жылғы 8 маусымдағы № 141 шешімі. Қазақстан Республикасының Әділет министрлігінде 2022 жылғы 15 маусымда № 28457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ҚАУЛЫ ЕТЕДІ және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мәслихатының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бойынша жер учаскелері жеке меншікке берілген кезде олар үшін төлемақының базалық ставкаларын белгілеу туралы" (Нормативтік құқықтық актілерді мемлекеттік тіркеу тізілімінде № 3378 болып тіркелген) бірлескен қаулысына және шешіміне мынадай өзгеріс пен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бірлескен әкімдіктің қаулысы мен мәслихаттың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ауылдық округі мынадай мазмұндағы 184-1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Жайсаң ауылдық округі бойынша – 192 жолы "Жаңатаң ауылы"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әкімдіктің қаулысын және мәслихаттың шешімін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әкімдіктің қаулысын және мәслихаттың шешімін оны ресми жарияланғаннан кейін Ақтөбе облыстық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қаулысының және мәслихаттың шешімінің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