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6b3a" w14:textId="95b6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бойынша қоршаған ортаға теріс әсер еткені үшін төлемақы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мәслихатының 2022 жылғы 8 маусымдағы № 139 шешімі. Қазақстан Республикасының Әділет министрлігінде 2022 жылғы 16 маусымда № 28467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Кодексінің 576-бабының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бойынша қоршаған ортаға теріс әсер еткені үшін төлемақы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облыстық мәслихатының 2017 жылғы 30 мамырдағы № 160 "Облыстық мәслихаттың 2009 жылғы 21 желтоқсандағы № 236 "Мемлекеттік орман қоры учаскелерінде орман пайдалану төлемақысының ставкалары туралы" және 2010 жылғы 13 желтоқсандағы № 337 "Қоршаған ортаға эмиссиялар үшін төлемақы ставкаларын арттыру туралы" шешімдеріне өзгерістер енгізу туралы" (Нормативтік құқықтық актілерді мемлекеттік тіркеу тізілімінде № 5546 тіркелген) шешімінің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қоршаған ортаға теріс әсер еткені үшін төлемақы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Жылжымалы көздерден атмосфералық ауаға ластаушы заттарды шығарғаны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заттардың төгінділері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қажеттілік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беткі-белсенді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пен тұтыну қалдықтарын көмгені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үшін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1.​2.​2.​1.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1.​2.​2.​2.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1.​2.​2.​3.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1.​2.​2.​4.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1.​2.​6.​1.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1.​2.​6.​2.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1.​2.​6.​3.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1.​2.​6.​4.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Көмірсутектерді барлау және (немесе) өндіру жөніндегі операцияларды жүргізу кезінде түзілетін күкіртті ашық түрде күкірт карталарында орналастыру үшін төлемақы мөлшерлемелері бір тонна үшін 7,54 АЕК құрайды.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