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47e5d" w14:textId="e447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2017 жылғы 1 ақпандағы № 16 "Ақтөбе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қаулысына өзгеріс енгізу туралы</w:t>
      </w:r>
    </w:p>
    <w:p>
      <w:pPr>
        <w:spacing w:after="0"/>
        <w:ind w:left="0"/>
        <w:jc w:val="both"/>
      </w:pPr>
      <w:r>
        <w:rPr>
          <w:rFonts w:ascii="Times New Roman"/>
          <w:b w:val="false"/>
          <w:i w:val="false"/>
          <w:color w:val="000000"/>
          <w:sz w:val="28"/>
        </w:rPr>
        <w:t>Ақтөбе облысы әкімдігінің 2022 жылғы 20 маусымдағы № 196 қаулысы. Қазақстан Республикасының Әділет министрлігінде 2022 жылғы 27 маусымда № 28610 болып тіркелді</w:t>
      </w:r>
    </w:p>
    <w:p>
      <w:pPr>
        <w:spacing w:after="0"/>
        <w:ind w:left="0"/>
        <w:jc w:val="both"/>
      </w:pPr>
      <w:bookmarkStart w:name="z2" w:id="0"/>
      <w:r>
        <w:rPr>
          <w:rFonts w:ascii="Times New Roman"/>
          <w:b w:val="false"/>
          <w:i w:val="false"/>
          <w:color w:val="000000"/>
          <w:sz w:val="28"/>
        </w:rPr>
        <w:t>
      Ақтөбе облысының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облысы әкімдігінің 2017 жылғы 1 ақпандағы № 16 "Ақтөбе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бекіту туралы" (Нормативтік құқықтық актілерді мемлекеттік тіркеу тізілімінде № 5285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Ақтөбе облысында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1"/>
    <w:p>
      <w:pPr>
        <w:spacing w:after="0"/>
        <w:ind w:left="0"/>
        <w:jc w:val="both"/>
      </w:pPr>
      <w:r>
        <w:rPr>
          <w:rFonts w:ascii="Times New Roman"/>
          <w:b w:val="false"/>
          <w:i w:val="false"/>
          <w:color w:val="000000"/>
          <w:sz w:val="28"/>
        </w:rPr>
        <w:t>
      2. "Ақтөбе облысының энергетика және тұрғын-үй коммуналдық шаруашылығы басқармасы" мемлекеттік мекемесі заңнамада белгіленген тәртіпте:</w:t>
      </w:r>
    </w:p>
    <w:bookmarkEnd w:id="1"/>
    <w:p>
      <w:pPr>
        <w:spacing w:after="0"/>
        <w:ind w:left="0"/>
        <w:jc w:val="both"/>
      </w:pPr>
      <w:r>
        <w:rPr>
          <w:rFonts w:ascii="Times New Roman"/>
          <w:b w:val="false"/>
          <w:i w:val="false"/>
          <w:color w:val="000000"/>
          <w:sz w:val="28"/>
        </w:rPr>
        <w:t>
      1) осы қаулыны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Ақтөбе облысы әкімдігінің интернет-ресурсында орналастыруды қамтамасыз етсін.</w:t>
      </w:r>
    </w:p>
    <w:bookmarkStart w:name="z6" w:id="2"/>
    <w:p>
      <w:pPr>
        <w:spacing w:after="0"/>
        <w:ind w:left="0"/>
        <w:jc w:val="both"/>
      </w:pPr>
      <w:r>
        <w:rPr>
          <w:rFonts w:ascii="Times New Roman"/>
          <w:b w:val="false"/>
          <w:i w:val="false"/>
          <w:color w:val="000000"/>
          <w:sz w:val="28"/>
        </w:rPr>
        <w:t>
      3. Осы қаулының орындалуын бақылау Ақтөбе облысы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Уразалин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2022 жылғы 20 маусымдағы </w:t>
            </w:r>
            <w:r>
              <w:br/>
            </w:r>
            <w:r>
              <w:rPr>
                <w:rFonts w:ascii="Times New Roman"/>
                <w:b w:val="false"/>
                <w:i w:val="false"/>
                <w:color w:val="000000"/>
                <w:sz w:val="20"/>
              </w:rPr>
              <w:t>№ 196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2017 жылғы 1 ақпандағы </w:t>
            </w:r>
            <w:r>
              <w:br/>
            </w:r>
            <w:r>
              <w:rPr>
                <w:rFonts w:ascii="Times New Roman"/>
                <w:b w:val="false"/>
                <w:i w:val="false"/>
                <w:color w:val="000000"/>
                <w:sz w:val="20"/>
              </w:rPr>
              <w:t>№ 16 қаулысымен бекітілді</w:t>
            </w:r>
          </w:p>
        </w:tc>
      </w:tr>
    </w:tbl>
    <w:bookmarkStart w:name="z9" w:id="4"/>
    <w:p>
      <w:pPr>
        <w:spacing w:after="0"/>
        <w:ind w:left="0"/>
        <w:jc w:val="left"/>
      </w:pPr>
      <w:r>
        <w:rPr>
          <w:rFonts w:ascii="Times New Roman"/>
          <w:b/>
          <w:i w:val="false"/>
          <w:color w:val="000000"/>
        </w:rPr>
        <w:t xml:space="preserve"> Ақтөбе облысында есептеу аспаптары жоқ тұтынушылар үшін газбен жабдықтау жөніндегі коммуналдық көрсетілетін қызметті тұтыну нормалары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(тауарлық газ) тұтыну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адамға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ыстық сумен жабдықтау болмаған жағдайда, шаруашылық және санитариялық-гигиеналық мұқтаждар үшін су ысыту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адамға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суқыздырғыш болған немесе болмаған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адамға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(жеке тұрғын үйлерді, пәтерлерді, бөлмелерді) жеке (пәтер бойынша)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жылыту ауданының 1 м</w:t>
            </w:r>
            <w:r>
              <w:rPr>
                <w:rFonts w:ascii="Times New Roman"/>
                <w:b w:val="false"/>
                <w:i w:val="false"/>
                <w:color w:val="000000"/>
                <w:vertAlign w:val="superscript"/>
              </w:rPr>
              <w:t>2</w:t>
            </w:r>
            <w:r>
              <w:rPr>
                <w:rFonts w:ascii="Times New Roman"/>
                <w:b w:val="false"/>
                <w:i w:val="false"/>
                <w:color w:val="000000"/>
                <w:sz w:val="20"/>
              </w:rPr>
              <w:t>-не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9,157</w:t>
            </w:r>
          </w:p>
        </w:tc>
      </w:tr>
    </w:tbl>
    <w:p>
      <w:pPr>
        <w:spacing w:after="0"/>
        <w:ind w:left="0"/>
        <w:jc w:val="both"/>
      </w:pPr>
      <w:r>
        <w:rPr>
          <w:rFonts w:ascii="Times New Roman"/>
          <w:b w:val="false"/>
          <w:i w:val="false"/>
          <w:color w:val="000000"/>
          <w:sz w:val="28"/>
        </w:rPr>
        <w:t xml:space="preserve">
      Ескертпе: Тауарлық және сұйытылған мұнай газын тұтыну нормалары "Тауарлық және сұйытылған мұнай газын тұтыну нормаларын есептеу мен бекіту қағидаларын бекіту туралы" Қазақстан Республикасы Энергетика министрінің 2018 жылғы 18 қыркүйектегі № 377 (Нормативтік құқықтық актілерді мемлекеттік тіркеу тізілімінде № 17472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есептелген.</w:t>
      </w:r>
    </w:p>
    <w:bookmarkStart w:name="z10" w:id="5"/>
    <w:p>
      <w:pPr>
        <w:spacing w:after="0"/>
        <w:ind w:left="0"/>
        <w:jc w:val="left"/>
      </w:pPr>
      <w:r>
        <w:rPr>
          <w:rFonts w:ascii="Times New Roman"/>
          <w:b/>
          <w:i w:val="false"/>
          <w:color w:val="000000"/>
        </w:rPr>
        <w:t xml:space="preserve"> Ақтөбе облысында есептеу аспаптары жоқ тұтынушылар үшін электрмен жабдықтау жөніндегі коммуналдық көрсетілетін қызметті тұтыну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жай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бөлмелі жатақхана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бөлмелі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бөлмелі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бөлмелі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бөлмелі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бөлмелі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бөлмелі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орташа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bl>
    <w:p>
      <w:pPr>
        <w:spacing w:after="0"/>
        <w:ind w:left="0"/>
        <w:jc w:val="both"/>
      </w:pPr>
      <w:r>
        <w:rPr>
          <w:rFonts w:ascii="Times New Roman"/>
          <w:b w:val="false"/>
          <w:i w:val="false"/>
          <w:color w:val="000000"/>
          <w:sz w:val="28"/>
        </w:rPr>
        <w:t xml:space="preserve">
      Ескертпе: Электр энергиясы шығындарының нормалары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 Қазақстан Республикасы Ұлттық экономика министрінің 2015 жылғы 13 қаңтардағы № 15 (Нормативтік құқықтық актілерді мемлекеттік тіркеу тізілімінде № 10313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есептелген.</w:t>
      </w:r>
    </w:p>
    <w:bookmarkStart w:name="z11" w:id="6"/>
    <w:p>
      <w:pPr>
        <w:spacing w:after="0"/>
        <w:ind w:left="0"/>
        <w:jc w:val="left"/>
      </w:pPr>
      <w:r>
        <w:rPr>
          <w:rFonts w:ascii="Times New Roman"/>
          <w:b/>
          <w:i w:val="false"/>
          <w:color w:val="000000"/>
        </w:rPr>
        <w:t xml:space="preserve"> Ақтөбе облысы Ақтөбе қаласы бойынша есептеу аспаптары жоқ тұтынушылар үшін сумен жабдықтау, су бұру жөніндегі коммуналдық қызметтерді тұтыну нормалары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Ванналармен, қолжуғыштармен және раковиналармен жабдықталған, орталықтандырылған ыстық және салқын суы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Душтармен, қолжуғыштармен және раковиналармен жабдықталған, орталықтандырылған ыстық және салқын суы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секцияда тұрғын бөлмелер, қабаттардағы ортақ ас үйлер және душ бөлімдері, орталықтандырылған ыстық және салқын суы бар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душтары, су құбыры және кәріз жұйесі бар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су жылытқыштары,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жұмыс істейтін су жылытқыштары,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Бойлер,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ыстық су, ванна,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жабдықталған,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Душсыз,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газбен жабдықталған және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Алға</w:t>
      </w:r>
      <w:r>
        <w:rPr>
          <w:rFonts w:ascii="Times New Roman"/>
          <w:b/>
          <w:i w:val="false"/>
          <w:color w:val="000000"/>
          <w:sz w:val="28"/>
        </w:rPr>
        <w:t xml:space="preserve">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 кезінде маусымдық ыстық су, ванналармен, душтармен, қолжуғыштармен және раковиналармен жабдықталған орталықтандырылғансу ыстық және салқын суы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жылытқыштары,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газбен жабдықталған және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Әйтеке</w:t>
      </w:r>
      <w:r>
        <w:rPr>
          <w:rFonts w:ascii="Times New Roman"/>
          <w:b/>
          <w:i w:val="false"/>
          <w:color w:val="000000"/>
          <w:sz w:val="28"/>
        </w:rPr>
        <w:t xml:space="preserve"> би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Ванналармен, душтармен, қолжуғыштармен, раковиналармен және газбен жабдықталған, су құбыры және кәріз жүйесі (септик)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Байғанин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газбен жабдықталған және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Ырғыз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Қарғалы</w:t>
      </w:r>
      <w:r>
        <w:rPr>
          <w:rFonts w:ascii="Times New Roman"/>
          <w:b/>
          <w:i w:val="false"/>
          <w:color w:val="000000"/>
          <w:sz w:val="28"/>
        </w:rPr>
        <w:t xml:space="preserve">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ваннасыз, газбен жабдықталмаған,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газбен жабдықталған,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Ванналармен, электр бойлермен және газбен жабдықталған,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су жылытқыштарымен және ванналармен жабдықталған,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ыстық су, ванна,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Қобда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Ванналармен, душтармен, қолжуғыштармен, раковиналармен және газбен жабдықталған, су құбыры және кәріз жүйесі (септик)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Мәртөк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Ваннасыз,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жабдықталған және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су жылытқыштарымен, душтармен және ванналармен жабдықталған, кәріз жүйесі мен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Мұғалжар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жабдықталған,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жылытқыштарымен және газбен жабдықталған,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Душсыз, ванналармен,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108,5/108,5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газбен жабдықталған және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Ойыл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жылытқыштарымен, ванналармен және қолжуғыштармен жабдықталған,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жылытқыштарымен, душтармен және қолжуғыштармен жабдықталған,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жабдықталған,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жылытқыштары,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Ваннасыз,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газбен жабдықталған және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Хромтау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Ванналармен, қолжуғыштармен және раковиналармен жабдықталған, орталықтандырылған ыстық және салқын суы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душтары, су құбыры және кәріз жұйесі бар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тұрғын бөлмеде ванналарымен, су құбыры және кәріз жұйесі бар жатақханалар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су жылытқыштармен және ванналармен жабдықталған,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Бойлер,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Ваннасыз,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(септик), орталықтандырылған ыстық және салқын суы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(септик),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Шалқар</w:t>
      </w:r>
      <w:r>
        <w:rPr>
          <w:rFonts w:ascii="Times New Roman"/>
          <w:b/>
          <w:i w:val="false"/>
          <w:color w:val="000000"/>
          <w:sz w:val="28"/>
        </w:rPr>
        <w:t xml:space="preserve">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жабдықтау/су бұру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су жылытқыштарымен және ванналармен жабдықталған,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жабдықталған, ваннасыз, су құбыры және кәріз жүйесі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газбен жабдықталған, су құбыры бар тұрғын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Көшедегі су тарату колонкаларынан суды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1 адамға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both"/>
      </w:pPr>
      <w:r>
        <w:rPr>
          <w:rFonts w:ascii="Times New Roman"/>
          <w:b w:val="false"/>
          <w:i w:val="false"/>
          <w:color w:val="000000"/>
          <w:sz w:val="28"/>
        </w:rPr>
        <w:t>
      Ескертпе: Ақтөбе облысындағы суару маусымының үй маңындағы учаскелерінің суару нормасы 1 соткаға 57,5 м</w:t>
      </w:r>
      <w:r>
        <w:rPr>
          <w:rFonts w:ascii="Times New Roman"/>
          <w:b w:val="false"/>
          <w:i w:val="false"/>
          <w:color w:val="000000"/>
          <w:vertAlign w:val="superscript"/>
        </w:rPr>
        <w:t>3</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xml:space="preserve">
      Сумен жабдықтау және су бұру жөніндегі коммуналдық көрсетілетін қызметтерді тұтыну нормалары "Есептеу аспаптары жоқ су тұтынушылар үшін сумен жабдықтаудың және (немесе) су бұрудың коммуналдық қызметтерін тұтыну нормаларын есептеудің үлгілік қағидаларын бекіту туралы" Қазақстан Республикасы Ұлттық экономика министрінің 2015 жылғы 31 наурыздағы № 292 (Нормативтік құқықтық актілерді мемлекеттік тіркеу тізілімінде № 11017 тіркелген) </w:t>
      </w:r>
      <w:r>
        <w:rPr>
          <w:rFonts w:ascii="Times New Roman"/>
          <w:b w:val="false"/>
          <w:i w:val="false"/>
          <w:color w:val="000000"/>
          <w:sz w:val="28"/>
        </w:rPr>
        <w:t>бұйрығына</w:t>
      </w:r>
      <w:r>
        <w:rPr>
          <w:rFonts w:ascii="Times New Roman"/>
          <w:b w:val="false"/>
          <w:i w:val="false"/>
          <w:color w:val="000000"/>
          <w:sz w:val="28"/>
        </w:rPr>
        <w:t xml:space="preserve">, "Елді мекендердегі сумен жабдықтаудың және (немесе) су бұрудың көрсетілген қызметтерінің көлемдерін есептеу әдістемесін бекіту туралы" Қазақстан Республикасы Құрылыс және тұрғын үй-коммуналдық шаруашылық істері агенттігі Төрағасының 2011 жылғы 26 қыркүйектегі № 354 (Нормативтік құқықтық актілерді мемлекеттік тіркеу тізілімінде № 7257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есептелген.</w:t>
      </w:r>
    </w:p>
    <w:bookmarkStart w:name="z12" w:id="7"/>
    <w:p>
      <w:pPr>
        <w:spacing w:after="0"/>
        <w:ind w:left="0"/>
        <w:jc w:val="left"/>
      </w:pPr>
      <w:r>
        <w:rPr>
          <w:rFonts w:ascii="Times New Roman"/>
          <w:b/>
          <w:i w:val="false"/>
          <w:color w:val="000000"/>
        </w:rPr>
        <w:t xml:space="preserve"> Ақтөбе облысы Ақтөбе қаласы бойынша есептеу аспаптары жоқ тұтынушылар үшін жылумен жабдықтау жөніндегі коммуналдық қызметті тұтыну нормалары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кезең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w:t>
            </w:r>
            <w:r>
              <w:rPr>
                <w:rFonts w:ascii="Times New Roman"/>
                <w:b w:val="false"/>
                <w:i w:val="false"/>
                <w:color w:val="000000"/>
                <w:vertAlign w:val="superscript"/>
              </w:rPr>
              <w:t>3</w:t>
            </w:r>
            <w:r>
              <w:rPr>
                <w:rFonts w:ascii="Times New Roman"/>
                <w:b w:val="false"/>
                <w:i w:val="false"/>
                <w:color w:val="000000"/>
                <w:sz w:val="20"/>
              </w:rPr>
              <w:t>-ге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 жуғыштар және ванналармен жабдықталған тұрғын үйлер үшін ыстық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Гкал / тәулігіне 1 адамға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0,1830/100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 жуғыштар және душтармен жабдықталған тұрғын үйлер үшін ыстық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Гкал / тәулігіне 1 адамға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секцияда тұрғын бөлмелер, қабаттардағы ортақ ас үйлер және душ бөлімдері бар жатақханалар үшін ыстық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Гкал / тәулігіне 1 адамға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 үшін 1 м3суды жылытуға жылу энергиясының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-ге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Алға</w:t>
      </w:r>
      <w:r>
        <w:rPr>
          <w:rFonts w:ascii="Times New Roman"/>
          <w:b/>
          <w:i w:val="false"/>
          <w:color w:val="000000"/>
          <w:sz w:val="28"/>
        </w:rPr>
        <w:t xml:space="preserve">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кезең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w:t>
            </w:r>
            <w:r>
              <w:rPr>
                <w:rFonts w:ascii="Times New Roman"/>
                <w:b w:val="false"/>
                <w:i w:val="false"/>
                <w:color w:val="000000"/>
                <w:vertAlign w:val="superscript"/>
              </w:rPr>
              <w:t>2</w:t>
            </w:r>
            <w:r>
              <w:rPr>
                <w:rFonts w:ascii="Times New Roman"/>
                <w:b w:val="false"/>
                <w:i w:val="false"/>
                <w:color w:val="000000"/>
                <w:sz w:val="20"/>
              </w:rPr>
              <w:t>-ге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 кезінде маусымдық ыстық су, ванналармен, душтармен, қолжуғыштармен және жуғыштармен жабдықталған тұрғын үйлер үшін ыстық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Гкал / тәулігіне 1 адамға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0,189/105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 үшін 1 м</w:t>
            </w:r>
            <w:r>
              <w:rPr>
                <w:rFonts w:ascii="Times New Roman"/>
                <w:b w:val="false"/>
                <w:i w:val="false"/>
                <w:color w:val="000000"/>
                <w:vertAlign w:val="superscript"/>
              </w:rPr>
              <w:t>3</w:t>
            </w:r>
            <w:r>
              <w:rPr>
                <w:rFonts w:ascii="Times New Roman"/>
                <w:b w:val="false"/>
                <w:i w:val="false"/>
                <w:color w:val="000000"/>
                <w:sz w:val="20"/>
              </w:rPr>
              <w:t xml:space="preserve"> суды жылытуға жылу энергиясының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-ге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Қобда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w:t>
            </w:r>
            <w:r>
              <w:rPr>
                <w:rFonts w:ascii="Times New Roman"/>
                <w:b w:val="false"/>
                <w:i w:val="false"/>
                <w:color w:val="000000"/>
                <w:vertAlign w:val="superscript"/>
              </w:rPr>
              <w:t>2</w:t>
            </w:r>
            <w:r>
              <w:rPr>
                <w:rFonts w:ascii="Times New Roman"/>
                <w:b w:val="false"/>
                <w:i w:val="false"/>
                <w:color w:val="000000"/>
                <w:sz w:val="20"/>
              </w:rPr>
              <w:t>-ге 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Қарғалы</w:t>
      </w:r>
      <w:r>
        <w:rPr>
          <w:rFonts w:ascii="Times New Roman"/>
          <w:b/>
          <w:i w:val="false"/>
          <w:color w:val="000000"/>
          <w:sz w:val="28"/>
        </w:rPr>
        <w:t xml:space="preserve">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кезең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w:t>
            </w:r>
            <w:r>
              <w:rPr>
                <w:rFonts w:ascii="Times New Roman"/>
                <w:b w:val="false"/>
                <w:i w:val="false"/>
                <w:color w:val="000000"/>
                <w:vertAlign w:val="superscript"/>
              </w:rPr>
              <w:t>2</w:t>
            </w:r>
            <w:r>
              <w:rPr>
                <w:rFonts w:ascii="Times New Roman"/>
                <w:b w:val="false"/>
                <w:i w:val="false"/>
                <w:color w:val="000000"/>
                <w:sz w:val="20"/>
              </w:rPr>
              <w:t>-ге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Ванналармен жабдықталған су құбыры және кәріз жүйесі бар тұрғын үйлер үшін ыстық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Гкал / тәулігіне 1 адамға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0,184/105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 үшін 1 м</w:t>
            </w:r>
            <w:r>
              <w:rPr>
                <w:rFonts w:ascii="Times New Roman"/>
                <w:b w:val="false"/>
                <w:i w:val="false"/>
                <w:color w:val="000000"/>
                <w:vertAlign w:val="superscript"/>
              </w:rPr>
              <w:t>3</w:t>
            </w:r>
            <w:r>
              <w:rPr>
                <w:rFonts w:ascii="Times New Roman"/>
                <w:b w:val="false"/>
                <w:i w:val="false"/>
                <w:color w:val="000000"/>
                <w:sz w:val="20"/>
              </w:rPr>
              <w:t xml:space="preserve"> суды жылытуға жылу энергиясының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-ге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Мұғалжар ауданы, </w:t>
      </w:r>
      <w:r>
        <w:rPr>
          <w:rFonts w:ascii="Times New Roman"/>
          <w:b/>
          <w:i w:val="false"/>
          <w:color w:val="000000"/>
          <w:sz w:val="28"/>
        </w:rPr>
        <w:t>Қандыағаш</w:t>
      </w:r>
      <w:r>
        <w:rPr>
          <w:rFonts w:ascii="Times New Roman"/>
          <w:b/>
          <w:i w:val="false"/>
          <w:color w:val="000000"/>
          <w:sz w:val="28"/>
        </w:rPr>
        <w:t xml:space="preserve"> 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w:t>
            </w:r>
            <w:r>
              <w:rPr>
                <w:rFonts w:ascii="Times New Roman"/>
                <w:b w:val="false"/>
                <w:i w:val="false"/>
                <w:color w:val="000000"/>
                <w:vertAlign w:val="superscript"/>
              </w:rPr>
              <w:t>2</w:t>
            </w:r>
            <w:r>
              <w:rPr>
                <w:rFonts w:ascii="Times New Roman"/>
                <w:b w:val="false"/>
                <w:i w:val="false"/>
                <w:color w:val="000000"/>
                <w:sz w:val="20"/>
              </w:rPr>
              <w:t>-ге 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0,0256</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Мұғалжар ауданы, </w:t>
      </w:r>
      <w:r>
        <w:rPr>
          <w:rFonts w:ascii="Times New Roman"/>
          <w:b/>
          <w:i w:val="false"/>
          <w:color w:val="000000"/>
          <w:sz w:val="28"/>
        </w:rPr>
        <w:t>Ембі</w:t>
      </w:r>
      <w:r>
        <w:rPr>
          <w:rFonts w:ascii="Times New Roman"/>
          <w:b/>
          <w:i w:val="false"/>
          <w:color w:val="000000"/>
          <w:sz w:val="28"/>
        </w:rPr>
        <w:t xml:space="preserve"> 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w:t>
            </w:r>
            <w:r>
              <w:rPr>
                <w:rFonts w:ascii="Times New Roman"/>
                <w:b w:val="false"/>
                <w:i w:val="false"/>
                <w:color w:val="000000"/>
                <w:vertAlign w:val="superscript"/>
              </w:rPr>
              <w:t>2</w:t>
            </w:r>
            <w:r>
              <w:rPr>
                <w:rFonts w:ascii="Times New Roman"/>
                <w:b w:val="false"/>
                <w:i w:val="false"/>
                <w:color w:val="000000"/>
                <w:sz w:val="20"/>
              </w:rPr>
              <w:t>-ге 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0,023924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Мұғалжар ауданы, </w:t>
      </w:r>
      <w:r>
        <w:rPr>
          <w:rFonts w:ascii="Times New Roman"/>
          <w:b/>
          <w:i w:val="false"/>
          <w:color w:val="000000"/>
          <w:sz w:val="28"/>
        </w:rPr>
        <w:t>Жем</w:t>
      </w:r>
      <w:r>
        <w:rPr>
          <w:rFonts w:ascii="Times New Roman"/>
          <w:b/>
          <w:i w:val="false"/>
          <w:color w:val="000000"/>
          <w:sz w:val="28"/>
        </w:rPr>
        <w:t xml:space="preserve"> 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w:t>
            </w:r>
            <w:r>
              <w:rPr>
                <w:rFonts w:ascii="Times New Roman"/>
                <w:b w:val="false"/>
                <w:i w:val="false"/>
                <w:color w:val="000000"/>
                <w:vertAlign w:val="superscript"/>
              </w:rPr>
              <w:t>2</w:t>
            </w:r>
            <w:r>
              <w:rPr>
                <w:rFonts w:ascii="Times New Roman"/>
                <w:b w:val="false"/>
                <w:i w:val="false"/>
                <w:color w:val="000000"/>
                <w:sz w:val="20"/>
              </w:rPr>
              <w:t>-ге 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0,017595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Темір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w:t>
            </w:r>
            <w:r>
              <w:rPr>
                <w:rFonts w:ascii="Times New Roman"/>
                <w:b w:val="false"/>
                <w:i w:val="false"/>
                <w:color w:val="000000"/>
                <w:vertAlign w:val="superscript"/>
              </w:rPr>
              <w:t>2</w:t>
            </w:r>
            <w:r>
              <w:rPr>
                <w:rFonts w:ascii="Times New Roman"/>
                <w:b w:val="false"/>
                <w:i w:val="false"/>
                <w:color w:val="000000"/>
                <w:sz w:val="20"/>
              </w:rPr>
              <w:t>-ге 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Хромтау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кезеңі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жылытылмайтын кезең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жылыту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w:t>
            </w:r>
            <w:r>
              <w:rPr>
                <w:rFonts w:ascii="Times New Roman"/>
                <w:b w:val="false"/>
                <w:i w:val="false"/>
                <w:color w:val="000000"/>
                <w:vertAlign w:val="superscript"/>
              </w:rPr>
              <w:t>2</w:t>
            </w:r>
            <w:r>
              <w:rPr>
                <w:rFonts w:ascii="Times New Roman"/>
                <w:b w:val="false"/>
                <w:i w:val="false"/>
                <w:color w:val="000000"/>
                <w:sz w:val="20"/>
              </w:rPr>
              <w:t>-ге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Қолжуғыштар, жуғыштар және ванналармен жабдықталған тұрғын үйлер үшін ыстық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Гкал / тәулігіне 1 адамға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0,1746/105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0,1397/105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душтармен, су құбыры және кәріз жүйесі бар жатақханалар үшін ыстық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Гкал / тәулігіне 1 адамға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тұрғын ұйымдарда ванналарымен, су құбыры және кәріз жүйесі бар жатақханалар үшін ыстық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Гкал / тәулігіне 1 адамға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 жүйесіз (септик), орталықтандырылған ыстық және салқын суы бар тұрғын үйлер үшін ыстық сумен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айына Гкал / тәулігіне 1 адамға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сумен жабдықтау үшін 1 м</w:t>
            </w:r>
            <w:r>
              <w:rPr>
                <w:rFonts w:ascii="Times New Roman"/>
                <w:b w:val="false"/>
                <w:i w:val="false"/>
                <w:color w:val="000000"/>
                <w:vertAlign w:val="superscript"/>
              </w:rPr>
              <w:t xml:space="preserve">3 </w:t>
            </w:r>
            <w:r>
              <w:rPr>
                <w:rFonts w:ascii="Times New Roman"/>
                <w:b w:val="false"/>
                <w:i w:val="false"/>
                <w:color w:val="000000"/>
                <w:sz w:val="20"/>
              </w:rPr>
              <w:t>суды жылытуға жылу энергиясының шығыны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r>
              <w:rPr>
                <w:rFonts w:ascii="Times New Roman"/>
                <w:b w:val="false"/>
                <w:i w:val="false"/>
                <w:color w:val="000000"/>
                <w:sz w:val="20"/>
              </w:rPr>
              <w:t>-ге Гкал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Шалқар</w:t>
      </w:r>
      <w:r>
        <w:rPr>
          <w:rFonts w:ascii="Times New Roman"/>
          <w:b/>
          <w:i w:val="false"/>
          <w:color w:val="000000"/>
          <w:sz w:val="28"/>
        </w:rPr>
        <w:t xml:space="preserve">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нормасы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үйлерді жылыту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м</w:t>
            </w:r>
            <w:r>
              <w:rPr>
                <w:rFonts w:ascii="Times New Roman"/>
                <w:b w:val="false"/>
                <w:i w:val="false"/>
                <w:color w:val="000000"/>
                <w:vertAlign w:val="superscript"/>
              </w:rPr>
              <w:t>2</w:t>
            </w:r>
            <w:r>
              <w:rPr>
                <w:rFonts w:ascii="Times New Roman"/>
                <w:b w:val="false"/>
                <w:i w:val="false"/>
                <w:color w:val="000000"/>
                <w:sz w:val="20"/>
              </w:rPr>
              <w:t>-ге Гкал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0,0235</w:t>
            </w:r>
          </w:p>
        </w:tc>
      </w:tr>
    </w:tbl>
    <w:p>
      <w:pPr>
        <w:spacing w:after="0"/>
        <w:ind w:left="0"/>
        <w:jc w:val="both"/>
      </w:pPr>
      <w:r>
        <w:rPr>
          <w:rFonts w:ascii="Times New Roman"/>
          <w:b w:val="false"/>
          <w:i w:val="false"/>
          <w:color w:val="000000"/>
          <w:sz w:val="28"/>
        </w:rPr>
        <w:t xml:space="preserve">
      Ескертпе: Жылу энергиясы шығындарының нормалары "Есептеу аспаптары жоқ тұтынушылар үшін электрмен жабдықтау және жылумен жабдықтау бойынша коммуналдық қызметтерді тұтыну нормаларын есептеудің үлгі қағидаларын бекіту туралы" Қазақстан Республикасы Ұлттық экономика министрінің 2015 жылғы 13 қаңтардағы № 15 (Нормативтік құқықтық актілерді мемлекеттік тіркеу тізілімінде № 10313 тіркелген) </w:t>
      </w:r>
      <w:r>
        <w:rPr>
          <w:rFonts w:ascii="Times New Roman"/>
          <w:b w:val="false"/>
          <w:i w:val="false"/>
          <w:color w:val="000000"/>
          <w:sz w:val="28"/>
        </w:rPr>
        <w:t>бұйрығына</w:t>
      </w:r>
      <w:r>
        <w:rPr>
          <w:rFonts w:ascii="Times New Roman"/>
          <w:b w:val="false"/>
          <w:i w:val="false"/>
          <w:color w:val="000000"/>
          <w:sz w:val="28"/>
        </w:rPr>
        <w:t xml:space="preserve">, "Жылу энергиясын пайдалану қағидаларын бекіту туралы" Қазақстан Республикасы Энергетика министрінің 2014 жылғы 18 желтоқсандағы № 211 (Нормативтік құқықтық актілерді мемлекеттік тіркеу тізілімінде № 10234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есептелген.</w:t>
      </w:r>
    </w:p>
    <w:p>
      <w:pPr>
        <w:spacing w:after="0"/>
        <w:ind w:left="0"/>
        <w:jc w:val="both"/>
      </w:pPr>
      <w:r>
        <w:rPr>
          <w:rFonts w:ascii="Times New Roman"/>
          <w:b w:val="false"/>
          <w:i w:val="false"/>
          <w:color w:val="000000"/>
          <w:sz w:val="28"/>
        </w:rPr>
        <w:t xml:space="preserve">
      Ыстық суды тұтыну нормалары "Тарифтерді қалыптастыру қағидаларын бекіту туралы" Қазақстан Республикасы Ұлттық экономика министрінің 2019 жылғы 19 қарашадағы № 90 (Нормативтік құқықтық актілерді мемлекеттік тіркеу тізілімінде № 19617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есептелген.</w:t>
      </w:r>
    </w:p>
    <w:p>
      <w:pPr>
        <w:spacing w:after="0"/>
        <w:ind w:left="0"/>
        <w:jc w:val="both"/>
      </w:pPr>
      <w:r>
        <w:rPr>
          <w:rFonts w:ascii="Times New Roman"/>
          <w:b w:val="false"/>
          <w:i w:val="false"/>
          <w:color w:val="000000"/>
          <w:sz w:val="28"/>
        </w:rPr>
        <w:t>
      Аббревиатураның толық жазылуы:</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xml:space="preserve"> - текше метр</w:t>
      </w:r>
    </w:p>
    <w:p>
      <w:pPr>
        <w:spacing w:after="0"/>
        <w:ind w:left="0"/>
        <w:jc w:val="both"/>
      </w:pPr>
      <w:r>
        <w:rPr>
          <w:rFonts w:ascii="Times New Roman"/>
          <w:b w:val="false"/>
          <w:i w:val="false"/>
          <w:color w:val="000000"/>
          <w:sz w:val="28"/>
        </w:rPr>
        <w:t>
      м</w:t>
      </w:r>
      <w:r>
        <w:rPr>
          <w:rFonts w:ascii="Times New Roman"/>
          <w:b w:val="false"/>
          <w:i w:val="false"/>
          <w:color w:val="000000"/>
          <w:vertAlign w:val="superscript"/>
        </w:rPr>
        <w:t>2</w:t>
      </w:r>
      <w:r>
        <w:rPr>
          <w:rFonts w:ascii="Times New Roman"/>
          <w:b w:val="false"/>
          <w:i w:val="false"/>
          <w:color w:val="000000"/>
          <w:sz w:val="28"/>
        </w:rPr>
        <w:t xml:space="preserve"> - шаршы метр</w:t>
      </w:r>
    </w:p>
    <w:p>
      <w:pPr>
        <w:spacing w:after="0"/>
        <w:ind w:left="0"/>
        <w:jc w:val="both"/>
      </w:pPr>
      <w:r>
        <w:rPr>
          <w:rFonts w:ascii="Times New Roman"/>
          <w:b w:val="false"/>
          <w:i w:val="false"/>
          <w:color w:val="000000"/>
          <w:sz w:val="28"/>
        </w:rPr>
        <w:t>
      Гкал - гигакалория</w:t>
      </w:r>
    </w:p>
    <w:p>
      <w:pPr>
        <w:spacing w:after="0"/>
        <w:ind w:left="0"/>
        <w:jc w:val="both"/>
      </w:pPr>
      <w:r>
        <w:rPr>
          <w:rFonts w:ascii="Times New Roman"/>
          <w:b w:val="false"/>
          <w:i w:val="false"/>
          <w:color w:val="000000"/>
          <w:sz w:val="28"/>
        </w:rPr>
        <w:t>
      кВт.сағ.- киловатт-сағат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