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d5cd" w14:textId="894d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Ақтөбе облысы әкімдігінің 2008 жылғы 12 мамырдағы № 167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жылдың 28 маусымдағы № 204 қаулысы. Қазақстан Республикасының Әділет министрлігінде 2022 жылғы 1 шілдеде № 28677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тізбесін бекіту туралы" (Нормативтік құқықтық актілерді мемлекеттік тіркеу тізілімінде № 3254 тіркелген) Ақтөбе облысы әкімдігінің 2008 жылғы 12 мамырдағы № 167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Ақтөбе облысы әкімдігінің интернет-ресурсында орналастыруды қамтамасыз етсін.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маңызы бар балық шаруашылығы су айдындарының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Өзендер</w:t>
      </w:r>
      <w:r>
        <w:rPr>
          <w:rFonts w:ascii="Times New Roman"/>
          <w:b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 жүргізу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ауданындағы Жаңатаң ауылынан 3 километрдегі Елек өзенінің ескі арнасы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Қобда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(салаларымен)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 / 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Өлкейік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өлдер</w:t>
      </w:r>
      <w:r>
        <w:rPr>
          <w:rFonts w:ascii="Times New Roman"/>
          <w:b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жері,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 жүргізу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Шалқар-Қарашатау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(Шалбар)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Көренкөл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Жалаңаш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Жалаңаш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Жаркөл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Айкөл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Қырғынкөл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 xml:space="preserve">у </w:t>
      </w:r>
      <w:r>
        <w:rPr>
          <w:rFonts w:ascii="Times New Roman"/>
          <w:b/>
          <w:i w:val="false"/>
          <w:color w:val="000000"/>
          <w:sz w:val="28"/>
        </w:rPr>
        <w:t>қоймалары</w:t>
      </w:r>
      <w:r>
        <w:rPr>
          <w:rFonts w:ascii="Times New Roman"/>
          <w:b/>
          <w:i w:val="false"/>
          <w:color w:val="000000"/>
          <w:sz w:val="28"/>
        </w:rPr>
        <w:t>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жері,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 жүргізу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аулау/тор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өсіру/ 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Мағаджан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 / тор қоршамада балық өсіру шаруашылығы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тоғандар: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жері,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 жүргізу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 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Облздравотдел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Чугаев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 карьері-2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шаруа қожалығының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атындағы ауылдың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 - 1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 / 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Бадамша-1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Бадамша-2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Бадамша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(негізгі)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Чугаев-2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Чугаев-3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Тайкеткен-2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Тайкеткен-3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Жосалы-1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Жосалы-2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Жосалы-3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Жосалы-4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Эрзурум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Яблунов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 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карьері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