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5cf7" w14:textId="1d55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әкімдігінің кейбір актілері туралы" Ақтөбе облысы әкімдігінің 2011 жылғы 13 қыркүйектегі № 291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8 тамыздағы № 261 қаулысы. Қазақстан Республикасының Әділет министрлігінде 2022 жылғы 12 тамызда № 29111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 әкімдігінің кейбір актілері туралы" Ақтөбе облысы әкімдігінің 2011 жылғы 13 қыркүйектегі № 291 (Нормативтік құқықтық актілерді мемлекеттік тіркеу тізілімінде № 3375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2-1) тармақшасына,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ЕТЕДІ:".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 осы қаулыны Қазақстан Республикасының Әділет министрлігінде мемлекеттік тіркеуді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