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65aa" w14:textId="c8f6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14 шілдедегі № 257 "Орта білім беру ұйымдарында психологиялық қызметтің жұмыс істеу Қағидаларын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2022 жылғы 1 қарашадағы № 356 қаулысы. Қазақстан Республикасының Әділет министрлігінде 2022 жылғы 7 қарашада № 30432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облысының әкімдігі ҚАУЛЫ ЕТЕДІ: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14 шілдедегі № 257 "Орта білім беру ұйымдарында психологиялық қызметтің жұмыс істеу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4450 тіркелген)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білім басқармасы" мемлекеттік мекемесі заңнамада белгіленген тәртіппен осы қаулыны Қазақстан Республикасының Әділет министрлігінде мемлекеттік тіркеуді қамтамасыз етсін.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