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b4802" w14:textId="ceb48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тоқтату және Ақтөбе қаласы әкімдігінің 2021 жылғы 3 қарашадағы № 6062 "Карантин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 әкімдігінің 2022 жылғы 10 қаңтардағы № 3 қаулысы. Қазақстан Республикасының Әділет министрлігінде 2022 жылғы 18 қаңтарда № 26529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10-бабы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10) тармақшасына, Қазақстан Республикасының "Құқықтық актілер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министрлігінің Ветеринариялық бақылау және қадағалау комитеті Ақтөбе қалалық аумақтық инспекциясының бас мемлекеттік ветеринариялық-санитариялық инспекторының 2021 жылғы 8 желтоқсандағы № 5-2/470 ұсынысы негізінде, Ақтөбе қаласының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 қаласы "Алматы" ауданы "Пригородный-1" тұрғын үй алабының аумағында, үй құстарының арасында Ньюкасл ауруын жою бойынша кешенді ветеринариялық-санитариялық іс-шаралар кешенінің жүргізілуіне байланысты белгіленген карантин тоқтатылсын.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"Карантин белгілеу туралы" Ақтөбе қаласы әкімдігінің 2021 жылғы 3 қарашадағы № 6062 (Нормативтік құқықтық актілерінің мемлекеттік тіркеу тізілімінде № 25084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каулысының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қаласы ауыл шаруашылығы бөлімі"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оның алғашқы ресми жарияланғанынан кейін Ақтөбе қаласы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