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dc40" w14:textId="f3dd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Ақтөбе қаласы әкімдігінің 2016 жылғы 21 қазандағы № 4405 "Ақтөбе қаласы мүгедектері үшін жұмыс орындарының квотасын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2022 жылғы 23 ақпандағы № 927 қаулысы. Қазақстан Республикасының Әділет министрлігінде 2022 жылғы 2 наурызда № 26994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Ақтөбе қаласы әкімдігінің "Ақтөбе қаласы мүгедектері үшін жұмыс орындарының квотасын белгілеу туралы" 2016 жылғы 21 қазандағы № 4405 (Нормативтік құқықтық актілерді мемлекеттік тіркеу тізілімінде № 5125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Ақтөбе қаласы әкімінің орынбасары Г. Сисеноваға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