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7807" w14:textId="7e57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29 наурыздағы № 170 шешімі. Қазақстан Республикасының Әділет министрлігінде 2022 жылғы 31 наурызда № 27329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маслихатының кейбір шешімдерінің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29 наурыздағы № 170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Әйтеке би аудандық мәсихатының күші жойылған кейбір шешімдерінің тізбесі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мәслихатының "Әйтеке би ауданында пайдаланылмайтын ауыл шаруашылығы мақсатындағы жерлерге жер салығының базалық мөлшерлемелерін арттыру туралы" 2018 жылғы 2 наурыздағы № 194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3-2-143 болып тіркелген).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Әйтеке би аудандық мәслихатының "Аудандық маслихатының 2018 жылғы 2 наурыздағы № 194 "Әйтеке би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туралы" шешіміне өзгерістер енгізу туралы" 2018 жылғы 20 желтоқсандағы № 244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3-2-172 болып тіркелген).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Әйтеке би аудандық мәслихатының "Аудандық маслихатының 2018 жылғы 2 наурыздағы № 194 "Әйтеке би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туралы" шешіміне өзгерістер енгізу туралы" 2019 жылғы 10 желтоқсандағы № 340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6556 болып тіркелген).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