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9d7a" w14:textId="ab79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29 наурыздағы № 168 шешімі. Қазақстан Республикасының Әділет министрлігінде 2022 жылғы 5 сәуірде № 27407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аудандық мәслихатының келесі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"Әйтеке би ауданында бөлек жергілікті қоғамдастық жиындарын өткізудің қағидаларын бекіту туралы" 2014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3885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"Әйтеке би аудандық мәслихатының 2014 жылғы 15 сәуірдегі № 147 "Әйтеке би ауданында бөлек жергілікті қоғамдастық жиындарын өткізудің қағидаларын бекіту туралы" шешіміне өзгерістер енгізу туралы"" 2019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6169 тіркелген).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