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0e76" w14:textId="12a0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2017 жылғы 9 маусымдағы № 132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9 маусымдағы № 199 шешімі. Қазақстан Республикасының Әділет министрлігінде 2022 жылғы 16 маусымда № 28489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2017 жылғы 9 маусымдағы № 132 (нормативтік құқықтық актілерді мемлекеттік тіркеу Тізілімінде № 5597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56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Әлеуметтік көмек ретінде жергілікті атқарушы органның (бұдан әрі – ЖАО) мұқтаж азаматтардың жекелеген санаттарына (бұдан әрі – алушылар) өмірлік қиын жағдай туындаған жағдайда, сондай-ақ атаулы күндер мен мереке күндеріне ақшалай нысанда көрсететін көмегі түсініледі.";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Қазақстан Республикасының "Қазақстан Республикасында мүгедектердi әлеуметтiк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"Ардагерлер туралы" (бұдан әрі – "Ардагерлер туралы" ҚРЗ)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тармақшасында,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және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көрсетілген адамдарға әлеуметтік көмек осы Қағидаларда көзделген тәртіппен көрсетіледі.";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Атаулы күндер мен мерекелік күндерге табыстарын есепке алмай біржолғы әлеуметтік көмек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ардагерлеріне, 2 000 000 (екі миллион)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жеңілдіктер бойынша Ұлы Отан соғысының ардагерлеріне теңестірілген ардагерлерге және басқа мемлекеттердің аумағындағы ұрыс қимылдарының ардагерлеріне, 100 000 (жүз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"Ардагерлер туралы" ҚРЗ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қолданылатын басқа да адамдарға, 100 000 (жүз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немесе ұрыс қимылдары жүргiзiлген басқа да мемлекеттердегi ұрыс қимылдары кезiнде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отбасыларына, 50 000 (елу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еңбек ардагерлеріне, 50 000 (елу мың) теңге мөлшерiнде;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Конституциясы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әлеуметтік жәрдемақы алушы мүгедектерге, 50 000 (елу мың) теңге мөлшерiнде.";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Өмірлік қиын жағдайға тап болған кезде біржолғы әлеуметтік көмек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ардагерлеріне, 150 000 (жүз елу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ардагерлеріне, 100 000 (жүз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еңбек ардагерлеріне және </w:t>
      </w:r>
      <w:r>
        <w:rPr>
          <w:rFonts w:ascii="Times New Roman"/>
          <w:b w:val="false"/>
          <w:i w:val="false"/>
          <w:color w:val="000000"/>
          <w:sz w:val="28"/>
        </w:rPr>
        <w:t>"Ардагерлер туралы" ҚРЗ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қолданылатын басқа да адамдарға, 80 000 (сексен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зейнеткерлік жасқа жеткен адамдарға, 60 000 (алпыс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мүгедектерге, оның ішінде он сегіз жасқа дейінгі мүгедек баланы тәрбиелеп отырған адамдарға, 60 000 (алпыс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саяси қуғын-сүргін құрбандары, саяси қуғын-сүргіндерден зардап шеккен адамдарға, 50 000 (елу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көп балалы отбасыларға, 140 000 (жүз қырық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жетім балаларға, ата-анасының қамқорлығынсыз қалған балаларға, балалар үйінің түлектеріне, 60 000 (алпыс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аз қамтылған азаматтарға, 140 000 (жүз қырық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онкологиялық аурулардан зардап шегетін азаматтарға, адамның иммуножетіспеушілік вирусы инфекциясын жұқтырғандарға және туберкулездің әртүрлі түрімен ауыратын науқастарға, 80 000 (сексен мың) теңгеден артық емес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бас бостандығынан айыру орындарынан босатылғандарға және пробация қызметінің есебінде тұрғандарға 60 000 (алпыс мың) теңгеден артық емес мөлшерде.";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