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d0e0" w14:textId="4b9d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әкімінің 2013 жылғы 19 ақпандағы № 1 "Әйтеке би ауданы бойынша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әкімінің 2022 жылғы 28 желтоқсандағы № 4 шешімі. Қазақстан Республикасының Әділет министрлігінде 2022 жылғы 29 желтоқсандағы № 31381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ауданы әкімінің "Әйтеке би ауданы бойынша сайлау учаскелерін құру туралы" 2013 жылғы 19 ақпандағы № 1 (Нормативтік құқықтық актілерді мемлекеттік тіркеу тізілімінде № 3537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Ақтөбе облысы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Әйтеке би аудандық аумақтық сайлау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жылғы 19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Әйтеке би ауданы аумағындағы сайлау учаскелері № 126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Сұлукөл ауылы, Д.Қонаев көшесі № 16, "Ақтөбе облысының білім басқармасы Әйтеке би ауданының білім бөлімі" мемлекеттік мекемесінің "Сұлукөл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Сұлукөл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Әйке ауылдық округінің Тереңсай ауылы, Нұрпейіс Байғанин көшесі № 2А, "Ақтөбе облысы Әйтеке би аудандық мәдениет, тілдерді дамыту, дене шынықтыру және спорт бөлімі" мемлекеттік мекемесі "Әйтеке би аудандық "Целинник" мәдениет үйі" мемлекеттік коммуналдық қазыналық кәсіпорынының Тереңсай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Тереңсай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Әйке ауылы, Д.Қонаев көшесі № 15, "Ақтөбе облысының білім басқармасы Әйтеке би ауданының білім бөлімі" мемлекеттік мекемесінің "Әйке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Әйке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Ақтасты ауылы, Әйтеке би көшесі № 15, "Ақтөбе облысы Әйтеке би аудандық мәдениет, тілдерді дамыту, дене шынықтыру және спорт бөлімі" мемлекеттік мекемесі "Әйтеке би аудандық "Целинник" мәдениет үйі" мемлекеттік коммуналдық қазыналық кәсіпорынының Ақтасты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Ақтасты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Толыбай ауылы, Темірбек Жүргенов көшесі № 10, "Ақтөбе облысы Әйтеке би аудандық мәдениет, тілдерді дамыту, дене шынықтыру және спорт бөлімі" мемлекеттік мекемесі "Әйтеке би аудандық "Целинник" мәдениет үйі" мемлекеттік коммуналдық қазыналық кәсіпорынының Толыбай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Толыбай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Жабасақ ауылы, Ұ.Құлымбетов көшесі № 2, "Ақтөбе облысының білім басқармасы Әйтеке би ауданының білім бөлімі" мемлекеттік мекемесінің "Жабасақ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Жабасақ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Байжанкөл ауылы, Абай Құнанбаев көшесі № 15А, "Ақтөбе облысының білім басқармасы Әйтеке би ауданының білім бөлімі" мемлекеттік мекемесінің "Байжанкөл бастауыш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Байжанкөл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Аққұм ауылы, Темірбек Жүргенов көшесі № 9, "Ақтөбе облысының білім басқармасы Әйтеке би ауданының білім бөлімі" мемлекеттік мекемесінің "Аққұм негізгі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Аққұм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Құмқұдық ауылы, Байтаза Бисембаев көшесі № 1, "Ақтөбе облысының білім басқармасы Әйтеке би ауданының білім бөлімі" мемлекеттік мекемесінің "Қарашатау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Құмқұдық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Тұмабұлақ ауылы, Бейбітшілік көшесі № 9, "Ақтөбе облысының білім басқармасы Әйтеке би ауданының білім бөлімі" мемлекеттік мекемесінің "Басқұдық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Тұмабұлақ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Сарыбұлақ ауылы, Шаруашылық көшесі № 14, "Ақтөбе облысының білім басқармасы Әйтеке би ауданының білім бөлімі" мемлекеттік мекемесінің "Мамыт негізгі орта білім беру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Сарыбұлақ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Сарат ауылы, Т.Жүргенов көшесі № 2, "Ақтөбе облысының білім басқармасы Әйтеке би ауданының білім бөлімі" мемлекеттік мекемесінің "Сарат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Сарат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Темірбек Жүргенов ауылы, Темірбек Жүргенов көшесі № 66, "Ақтөбе облысының білім басқармасы Әйтеке би ауданының білім бөлімі" мемлекеттік мекемесінің "М.Жұмабаев атындағы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Темірбек Жүргенов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 хан көшесі: № 1/1, 1/2, 2, 2А, 2А/2, 2Г, 3/1, 3/2, 3А, 4, 5, 6/1, 6/2, 7, 7/1, 7/2, 8, 9/1, 9/2, 10/1, 10/2, 11/1, 11/2, 12/1, 12/2, 13/1, 13/2, 14, 15/1, 15/2, 16, 16/1, 16/2, 16/3, 17/1, 17/2, 18, 18А, 19/1, 19/2, 20/1, 20/2, 21, 21/1, 22, 22А, 23,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көшесі: № 3/5, 3/6, 3/7, 3/8, 3/9, 3/11, 3/12, 3/13, 3/14, 3/15, 3/16, 4, 9А, 10/1, 10/2, 11, 12, 13, 14/1, 14/2, 15/1, 15/2, 16, 17, 18/1, 18/2, 19/1, 19/2, 21/1, 21/2, 23/1, 23/2, 25/1, 25/2,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1/1, 1/2, 2/1, 2/2, 3, 3/1, 3А, 3А/2, 3/2, 3Б, 3Б/1, 4, 5, 6/1, 6/2, 7, 7/1, 7/2, 7/7, 8/1, 8/2, 8/1а, 8/2а, 9/1, 9/2, 10, 10/1, 10а, 11/1, 11/2, 12, 13/1, 13/2, 15/1, 15/2, 16, 17/1, 17/2, 18, 19, 20, 21, 22/1, 22/2, 23/1, 23/2, 24/1, 24/2, 25/1, 25/2, 26/1, 26/2, 26/1а, 26/2а, 27/1, 27/2, 28/1, 28/2, 28/1а, 28/2а, 30/1, 30/2;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Ф.Чемоданов көшесі: № 1/1, 1/2, 2/1, 2/2, 3/1, 3/2, 4/1, 4/2, 5, 5/1, 5/2, 6/1, 6/2, 6/3, 7/1, 7/2, 8/1, 8/2, 9/1, 9/2, 10/1, 10/2, 11/1, 11/2, 12/1, 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 1, 1/1, 1/2, 2/1, 2/2, 2а, 2а/1, 3, 4, 5, 5/2, 6/1, 6/2, 7, 8/1, 8/2, 9/1, 9/2, 10, 11/1, 11/2, 12/1, 13/1, 13/2, 15/1, 15/2, 17/1, 17/2, 19, 20, 21,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көшесі: № 1, 2/1, 2/2, 2/4, 3, 4/1, 4/2, 4/3, 5/1, 5/2, 6/1, 6/2, 6/3, 6/4, 6/5, 6/6, 6/7, 7, 7/1, 7/2, 9/1, 9/2, 11/1, 11/2, 12/3, 13/1, 13/2, 14, 14/1, 14/2, 14/3, 14/4, 15/1, 15/2, 16/1, 16/2, 17/1, 17/2, 18, 19, 20, 21, 21/1, 21/2, 22/1, 22/2; 23, 24, 25/1, 25/2;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1/1, 1/2, 2/1, 2/2, 2/3, 3/1, 3/2, 4/1, 4/2, 4/3, 5/1, 5/2, 6/1, 6/2, 7/1, 7/2, 8/1, 8/2, 9/1, 9/2, 10, 10/1, 10/2, 11, 11/1, 11/2, 11/3, 12, 12/1, 12/2, 13/1, 13/2, 13/3, 14, 14/1, 14/2, 15/1, 15/2, 16/1, 16/2, 17, 17/1, 17/2, 18/1, 18/2, 19/1, 19/2, 20/1, 20/2, 20/3, 21/1, 21/2, 22/1, 22/2, 23/1, 23/2, 24/1, 24/2,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Гагарин көшесі: № 1, 2, 3, 4, 5, 6, 7, 8/1, 8/2, 9/1, 9/2, 10, 10/2, 11, 12/1, 12/2, 13, 14/1, 14/2, 15, 15/1, 16/1, 16/2, 16/3, 17, 18/1, 18/2, 19, 20/1, 20/2, 21, 22/1, 22/2, 22/3, 23, 24, 24/1, 24/2,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Б.Момышұлы көшесі: № 1, 2/1, 2/2, 3, 4/1, 4/2, 5/1, 5/2, 6/1, 6/2, 7/1, 7/2, 8/1, 8/2, 8/3, 9/1, 9/2, 10, 10/1, 10/2, 11/1, 11/2, 12/1, 12/2, 13/1, 13/2, 14, 15/1, 15/2, 15/3, 16, 17/1, 17/2, 17/3;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Темірбек Жүргенов көшесі: № 51, 53, 61/1, 61/2, 61/3, 61/6, 61/7, 61/8, 61/9, 61/10, 61/12, 61/14, 61/15, 61/16;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М.Тынышбаев көшесі: № 1/1, 1/2, 2/1, 2/2, 3/1, 3/2, 4/1, 4/2, 5/1, 5/2, 22, 24,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 адам көшесі: № 12, 69,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№ 97, 101,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Сарыарқа көшесі: № 1/1, 1/2, 2/1, 2/2, 3/1, 3/2, 4/1, 4/2, 5/1, 5/2, 6/1, 6/2, 7/1, 7/2, 8/1, 8/2, 9/1, 9/2, 10/1, 10/2, 11/1, 11/2, 16, 16А, 18, 18А, 20, 20А, 22, 22А, 24, 24А, 26, 26А;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86, 87, 100, 105, 114, 122, 123, 137, 140, 145.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Темірбек Жүргенов ауылы, Ардагер көшесі № 9Б, "Ақтөбе облысы Әйтеке би аудандық мәдениет, тілдерді дамыту, дене шынықтыру және спорт бөлімі" мемлекеттік мекемесінің "Әйтеке би аудандық орталықтандырылған кітапханалар жүйесі"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Темірбек Жүргенов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Балдырған көшесі: № 1, 2, 3/1, 3/2, 4/1, 4/2, 5/1, 5/2, 6/1, 6/2, 7/1, 7/2, 8/1, 8/2, 9, 9/1, 9/2, 10, 11, 11/1,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Самұрат Алматұлы көшесі: № 3/1, 3/2, 4/1, 4/2, 5/1, 5/2, 6/1, 6/2, 6/3, 7/1, 7/2, 8/1, 8/2, 10,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Кеңесары хан көшесі: № 1/1, 2/1, 2/2, 2/3, 3/1, 3/2, 4/1, 4/2, 6/1, 6/2, 8/1, 8/2,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1А, 2, 3, 4, 5, 6, 7, 8, 9, 10, 11, 12, 14, 15, 16, 17, 18, 19, 20, 21, 22, 23, 24, 25, 26, 27, 28, 28А, 29, 30, 31, 32, 33, 34, 35,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 көшесі: № 1, 2, 3, 4, 5,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Ырғыз көшесі: № 1/1, 1/2, 3/1, 3/2, 4, 5/1, 5/2, 6, 7, 8, 9/1, 9/2, 10, 11, 11/1, 11/2, 12, 13, 14, 15, 16,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Тыңгерлер көшесі: № 1, 2/1, 2/2, 3, 4/1, 4/2, 5, 6/1, 6/2, 7, 8/1, 8/2, 9, 10, 11, 12, 13, 14, 15, 16, 17, 18, 19, 20, 21, 22, 23, 24, 25, 26, 27, 28, 29, 30, 31, 32, 33, 34, 35, 36, 37, 37/1, 37А, 37/1А, 37/2А, 38, 39/1, 39/2, 40, 40А, 42, 42/1, 47/1;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Бөгеткөл көшесі: № 1, 1А, 2/1, 2/2, 2А, 3, 4, 5, 6, 7, 8, 9, 10, 11/1, 11/2, 12, 12/1, 12/2, 13/1, 13/2, 14/1, 14/2, 15/1, 15/2,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Былшық би көшесі: № 1, 1/1, 1/2, 3/1, 3/2, 4, 4А, 4Б, 5, 5/1, 5/2, 6, 6/1, 7, 8, 9, 10, 11, 12, 12/1, 12/2, 13, 13А, 14, 15, 16, 17, 18, 18/1, 18/2, 19, 19/1, 19/2, 20, 21, 21/1, 22А, 23, 25, 26, 27, 28, 29, 30, 31, 32, 33, 34, 35, 36, 37, 38/1, 38/2, 39, 40, 40/1, 40/8, 41, 42, 43, 43А, 44, 45, 46, 46/2, 48, 50, 52, 54/2, 55А,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Темірбек Жүргенов көшесі: № 1, 1/1, 1/2, 1/3, 1/4 1/5, 1/6, 2/1, 2/2, 2/1А, 2/2А, 3, 4, 5, 5/1, 6, 7, 8, 9, 10 ,11, 12, 13, 14, 15, 16, 17, 18, 19, 20, 21, 22, 23, 24, 25, 26, 27, 28, 29, 29/1, 29/2, 29/3, 29/4, 29/5, 29/6, 29/7, 29/8, 30, 31, 31/1, 31/2, 31/3, 31/4, 31/5, 31/6, 31/7, 31/8, 32, 34, 36, 37, 39/1, 39/2, 39/3, 39/4, 39/5, 39/6, 39/7, 42/1, 42/2, 43, 43/1, 43/2, 43/3, 43/4, 45/1, 45/2, 45А, 46, 48/1, 48/2, 50/1А, 50/1, 50/2, 50/3, 50/4, 52/1, 52/2, 52/1А, 52/2А, 54/1А, 54/2А;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31/1, 31/2, 32, 33, 33/2, 34, 35, 36, 37, 38, 39, 40, 41, 42, 43, 43/1, 43/2, 44, 45/1, 45/2, 46, 47/1, 47/2, 48, 49, 50/1, 50/2, 51/1, 51/2, 52, 53, 54, 55, 56, 57, 57/1, 57/2, 58, 59/1, 59/2,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 көшесі: № 2, 4, 6, 8, 10, 11/1, 11/2, 13/1, 13/2, 14, 15, 16, 17, 18/1, 18/2, 19, 20, 21/1, 21/2, 22, 23/1, 24, 26, 28, 30, 32.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Темірбек Жүргенов ауылы, Қ.Айтазин көшесі № 16а, "Ақтөбе облысының білім басқармасы Әйтеке би ауданының білім бөлімі" мемлекеттік мекемесінің "Т.Жүргенов атындағы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Темірбек Жүргенов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көшесі: № 1, 1А, 2, 2А, 2Б, 3/1, 3/2, 4/1, 4/2, 5/1, 5/2, 6, 6/1, 6/2, 7/1, 7/2, 8/1, 8/2, 9, 10/1, 10/2, 11/1, 11/2, 12/1, 12/2, 13/1, 13/2, 14/1, 14/2, 15/1, 15/2, 16/1, 16/2, 17/1, 17/2, 18/1, 18/2, 19/1, 19/2, 20/1, 20/2, 21/1, 21/2, 22/1, 23/1, 23/2, 24/1, 24/2, 24,3, 25/1, 25/2, 25А, 26/1, 26/2, 27/1, 27/2, 28, 29/1, 29/2, 30/1, 30/2, 30/3, 31/1, 31/2, 32/1, 32/2, 33/1, 33/2, 34/1, 34/2, 35/1, 35/2, 36, 37/1, 37/2, 38/1, 38/2, 40/1, 40/2;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2/1, 2/2, 3/1, 3/2, 4, 5/1, 5/2, 6, 7/1, 7/2, 8, 9/1, 9/2, 10, 11, 11/1, 11/2, 12, 13/1, 13/2, 14, 14А, 15/1, 15/2, 16/1, 16/2, 17/1, 17/2, 18, 19, 20/1, 20/2, 21, 22/1, 22/2, 23/1, 23/2, 24/1, 24/2, 25/1, 25/2, 26, 27/1, 27/2, 28/1, 28/2, 29, 30/1, 30/2, 31, 32/1, 32/2, 33, 34/1, 34/2, 35, 36/1, 36/2, 37, 38/1, 38/2, 39, 40, 41, 42/1, 42/2, 43, 43/2, 45, 52, 54, 57, 59, 60, 67, 70, 71, 72,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Қазтай Айтазин көшесі: № 1/1, 1/2, 2, 3/1, 3/2, 4, 5/1, 5/2, 7, 8/1, 8/2, 8А, 9, 9/1, 9/2, 10, 10/1, 10/2, 11, 11/1, 11/2, 12, 12/2, 13, 13/2, 14, 15, 16/1, 16/2, 17, 18, 19, 20, 20/1, 21, 22, 23, 23/1, 24, 25, 25/1, 25/2, 26, 27, 28/1, 28/2, 28А, 28Б, 29, 30, 30А, 31, 32, 33, 34, 35, 36, 37, 38, 39, 39/1, 39А, 41, 43А, 47/2, 48, 50, 53, 55, 57, 62, 69, 75,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Сәбит Мұқанов көшесі: № 1, 1/1, 1/2, 2, 2/2, 2А, 3/1, 3/3, 4, 4/1, 4/2, 5/1, 5/2, 6, 7/1, 7/2, 7А, 8/1, 9/1, 9/2, 10/1, 10/2, 10/3, 11, 11/1, 11/2, 12, 13, 14, 15/1, 15/2, 15/3, 16/1, 16/2, 17, 17/1, 17/2, 18/1, 18/2, 19/1, 19/2, 20/1, 20/2, 21/2, 22, 23, 24, 24А, 25, 25А, 26, 30,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Қайрансуат көшесі: № 1, 2, 3, 4, 5, 6, 7, 8, 9, 10/1, 10/2, 11, 12, 12/1, 12/2, 13/1, 13/2, 14/1, 14/2, 15/1, 15/2, 16/1, 16/2, 17/1, 17/2, 17/3, 18, 18А,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Тыңдала көшесі: № 2, 4, 7, 8, 10, 12, 14, 16, 18,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 дән көшесі: № 2, 4, 6, 8,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2/1, 2/2, 4, 4А, 6, 11, 11А, 12, 13, 14, 15, 16, 17, 18, 19, 20, 21, 22, 23, 24, 26, 27, 31, 32, 33, 34, 35, 36, 38, 40, 42,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 дала көшесі: № 2, 4, 8,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Армандастар көшесі: №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көшесі: № 1, 2, 3, 4,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көшесі: № 1, 2, 3, 6, 10, 12, 14, 17, 18, 22, 24,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Телжан Шонанұлы көшесі: № 1, 5, 11, 17, 20, 25, 29, 36, 608, 609, 621, 655, 658, 1221, 1222, 1223, 1225, 1226, 1228, 1229, 1231, 1232, 1233, 1234, 1235, 1236, 1258, 1260;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Алаш көшесі: № 5, 21, 34, 35, 665, 666, 667, 636, 637, 638, 641, 643, 644, 655, 658, 660, 661;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Қайрат Рысқұлбеков көшесі: № 591, 613, 588, 609, 608, 607, 606, 582, 597, 596, 595, 567, 566;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көшесі: № 1, 2, 4, 7, 10, 12, 14, 14А, 18, 19, 21, 22, 24, 26, 27,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№ 45,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60,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дәуір көшесі: № 709;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Бөгеткөл жәнеТасқожа елді мекендері.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Темірбек Жүргенов ауылы, Абылай хан көшесі № 26, "Энергосистема" жауапкершілігі шектеулі серіктестігінің Әйтеке би электр желілері учаскесінің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Темірбек Жүргенов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Дәрігерлер көшесі: № 1, 1/1, 2, 3, 4, 5, 6, 7, 8, 9, 10А/2, 11, 11А, 12, 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Өтебай Қанахин көшесі: № 1, 2/1, 2/2, 2А, 2В, 3, 4/1, 4/2, 5, 7, 8/2, 9, 11, 12, 12А, 13, 14, 14А, 15, 16, 16А, 16Б, 16В, 17, 18, 18А, 18Б, 18В, 18Г, 19, 20, 20А, 20Б, 20В, 20Г, 21, 22, 22А, 22Б, 22В, 22Г, 23, 24А, 24В, 25, 26, 28, 28А, 28Б, 28В, 30А, 30Б, 30В, 31, 32, 33, 34, 34А, 34Б, 34В, 35, 37, 38, 39, 40, 41, 42, 43, 45, 49, 53, 55, 59, 68, 75, 85, 87,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Мұқағали Мақатаев көшесі: № 1, 2, 3, 4, 5, 5А, 6, 7, 8, 9, 9/1, 9/2, 10, 11, 12, 13, 14, 16, 17, 18, 18Б, 19, 20, 21, 22, 23, 24, 25, 25А, 27, 28, 28А, 29, 33, 36, 37, 38, 39, 40, 41, 42, 43, 44, 46,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Өтемісұлы көшесі: № 1, 2, 3, 4, 5, 6, 7, 8, 9, 10, 11, 13, 14, 15, 16, 17, 18, 18/2, 19, 20, 21, 22, 23, 24, 25, 26, 27, 28, 29, 32, 36, 39, 41, 42, 43, 46, 1А, 3А, 5А, 7А, 7Б, 9А, 11А, 13А, 14А, 15А, 15Б, 15В, 17А, 17Б, 19А, 21А, 23А, 28А, 31А;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көшесі: № 1/1, 1/2, 2/1, 2/2, 3/1, 3/2, 4/1, 4/2, 5/1, 5/2, 5А/1, 5А/2, 5Б/1, 5Б/2, 6/1, 6/2, 6А/1, 6А/2, 6А/3, 6Б/1, 6Б/2, 7, 7/1, 7/2, 8, 8/1, 8/2, 8/3, 9/1, 9/2, 9А/1, 10/1, 10/2, 10А/1, 10А/2, 11, 11/1, 11/2, 12, 12/2, 12/3, 12Б, 13, 13/1, 13/2, 14, 14/1, 15, 15/2, 16, 17, 18, 19, 19/1, 20, 20/1, 21, 22, 24/1, 24/2, 25/1, 25/2, 26, 27/1, 27/2, 28/1, 28/2, 29/1, 29/2, 30/1, 30/2; 31, 32/1, 32/2, 33, 34, 35,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Әліби Жангелдин көшесі: № 1, 2, 3/1, 3/2, 4/1, 4/2, 5/1, 5/2, 6/1, 6/2, 7, 7/1, 7/2,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Жалаңтөс Баһадүр көшесі: № 1/1, 1/2, 2/1, 2/2, 5, 6, 8, 10/1, 10/2, 11, 12/1, 12/2, 14/1, 14/2, 16, 18, 20, 27, 29, 218, 284, 288, 289;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 көшесі: № 5, 7, 9, 11, 12, 13, 14, 15, 16, 17, 18, 19, 20, 22, 23, 25, 26, 27,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Ұзақбай Құлымбетов көшесі № 1/1, 1/2, 1А, 3/1, 3/2, 5, 7/1, 7/2, 8/1, 8/2, 9/1, 9/2, 10, 11, 12, 13, 14, 14/1, 15, 16/1, 16/2, 17, 17/1, 17/2, 18, 19, 19/1, 19/2, 20/1, 20/2, 21/1, 21/2, 21/1А, 21А, 21/2А, 22, 22А, 23/1, 23/2, 23/1А, 23/2А, 24, 25, 25/1, 25/2, 26, 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Талдысай ауылы, М.Сарбасов көшесі № 34, "Ақтөбе облысының білім басқармасы Әйтеке би ауданының білім бөлімі" мемлекеттік мекемесінің "Талдысай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Талдысай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Жамбыл ауылы, Тыңгерлер көшесі № 3, "Ақтөбе облысының білім басқармасы Әйтеке би ауданының білім бөлімі" мемлекеттік мекемесінің "Жамбыл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Жамбыл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Үшқатты ауылы, Желтоқсан көшесі № 2, "Ақтөбе облысы Әйтеке би аудандық мәдениет, тілдерді дамыту, дене шынықтыру және спорт бөлімі" мемлекеттік мекемесі "Әйтеке би аудандық "Целинник" мәдениет үйі" мемлекеттік коммуналдық қазыналық кәсіпорынының Үшқатты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Үшқатты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Аралтөбе ауылы, Былшық би көшесі № 28, "Ақтөбе облысының білім басқармасы Әйтеке би ауданының білім бөлімі" мемлекеттік мекемесінің "Жақия Сәрсенов атындағы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Аралтөбе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Қарабұтақ ауылы, Б.Момышұлы көшесі № 43, "Ақтөбе облысының білім басқармасы Әйтеке би ауданының білім бөлімі" мемлекеттік мекемесінің "Қ.Шаңғытбаев атындағы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Қарабұтақ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 үй көшесі: № 8, 9, 24,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Құдайберген Жұбанов көшесі: № 3, 4, 8, 9, 11, 12, 15, 16, 20, 21, 22, 24, 26, 27, 30, 38, 47, 49, 42/2;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Фариза Оңғарсынова көшесі: № 7, 10,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Балуан Шолақ көшесі: № 3, 5, 8, 9, 25,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Бопай ханша көшесі: № 1, 4, 6, 9, 12, 14, 15, 16, 17,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А.Жанкелдин көшесі: № 3, 5, 7, 11, 16, 17, 18, 19, 20, 21, 22, 24, 26, 27, 29, 32, 33, 34, 37, 43, 45, 46/1, 46/2, 49, 51, 53,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С.Сейфуллин көшесі: № 4/1, 4/3, 4/4, 8, 12, 15, 16, 18, 21, 26, 29, 31, 32, 33, 34, 35, 37, 38, 40, 41, 42, 46, 48/1, 48/2;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Былшық би көшесі: № 4, 5, 6, 13, 14, 17, 18, 21, 23, 26, 28, 29, 30,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Б.Сейсекенов көшесі: № 2, 3, 5, 8, 9,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Т.Әубәкіров көшесі: № 10, 12,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С.Оразалин көшесі: № 2, 3, 5, 6, 8, 10, 12, 13, 14, 15, 16, 17, 18, 19, 20, 21, 23, 25, 27,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Ж.Балтеміров көшесі: № 3, 5, 9, 11, 12/2, 12/3, 12/4, 12/5, 13, 15, 17,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Б.Момышұлы көшесі: № 1, 4, 10, 13, 14/1, 14/2, 14/3, 15, 19, 21, 22-3, 22-4, 23, 24, 26, 28, 35, 38, 40, 42, 44, 46, 47, 48, 49/1, 49/2, 49/3, 49/4, 50, 51, 54, 56.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Қарабұтақ ауылы, Ө.Алдабергенов көшесі № 19, "Ақтөбе облысының білім басқармасы Әйтеке би ауданының білім бөлімі" мемлекеттік мекемесінің "Т.Г.Шевченко атындағы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Қарабұтақ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4, 6, 8, 10, 11, 12, 15, 16, 17, 19, 21, 25, 29, 31, 33, 34, 35, 36, 37, 38, 39, 41, 42, 46, 47, 48, 49, 50, 51, 52, 54, 55, 56, 59, 60, 61, 64, 66, 68, 76, 78/1, 78/2, 82/1, 82/2, 82/3, 86, 90, 92, 98, 100, 104, 106/1, 106/2, 108/1, 108/2, 110/1, 110/2, 112/1, 112/2;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С.Нүркин көшесі: № 4, 5/2, 5/3, 6/1, 6/2, 7/1, 7/2, 9/1, 9/2, 16, 17/1, 19/1, 19/2,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Ж.Есентеміров көшесі: № 3, 4, 5, 6/1, 6/2, 8, 10/2, 11, 12, 13, 14, 16/1, 16/2, 20, 22/1, 22/2, 24/1, 24/2, 27,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1, 2, 4, 5, 10, 17, 21, 22, 23, 27, 28, 31, 34, 35, 36, 40, 42, 43, 45, 46, 47, 57, 65,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Жанкесай көшесі: № 1, 2, 5, 8, 11, 16, 18, 19, 20, 22, 23, 38, 43, 56/1, 56/2,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Ж.Сейілов көшесі: № 12/1, 12/2, 13/1,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Шәмші Қалдаяқов көшесі: № 2, 6/1, 6/2, 14, 19, 29/1;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Б.Алманов көшесі: № 5, 6, 7, 8, 9, 11, 12, 13, 14, 15, 17, 18, 19, 20, 21, 22, 24, 26,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Ө.Алдабергенов көшесі: № 4, 6, 7, 11, 12, 13, 14, 23, 25/1, 25/2, 27/1, 27/2, 33/1, 33/2,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М.Мәметова көшесі: № 2/1, 2/2, 3, 5, 6/2, 7/1, 7/2, 8/1, 8/2, 11/1, 11/2,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Қ.Сәтпаев көшесі: № 1, 3, 5, 12, 14, 17, 18, 20, 22, 24/1, 24/2, 26/1, 26/2, 32/1, 32/2, 34, 36,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көшесі: № 5, 9, 11, 14, 15, 16, 17, 19, 20, 21, 22, 23, 24, 25, 26, 27, 28/1, 28/2;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1, 6, 7, 9, 13, 15, 16, 17, 19, 21, 23,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М.Әуезов көшесі: № 1/1, 1/2, 2, 3, 5, 9, 13, 15, 18, 20, 22, 22А, 23, 24, 25, 26, 27, 28, 31, 36,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Ш.Берсиев көшесі: № 3, 5, 7, 8, 9, 12,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көшесі: № 11, 13/1, 13/2, 14, 15/1, 15/2, 16, 17, 22, 26/1, 26/2, 27, 28/1, 28/2, 30/1, 30/2, 36, 38/1, 38/2, 38/3, 40, 48/1, 48/2.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Жарөткел ауылы, Әлия Молдағұлова көшесі № 7, "Ақтөбе облысының білім басқармасы Әйтеке би ауданының білім бөлімі" мемлекеттік мекемесінің "Жарөткел негізгі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Жарөткел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Еңбекту ауылы, Нұрман Әлдекешов көшесі № 3, "Ақтөбе облысының білім басқармасы Әйтеке би ауданының білім бөлімі" мемлекеттік мекемесінің "Еңбекту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Еңбекту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Белқопа ауылы, Жолай Жүсіп көшесі № 8А, "Ақтөбе облысының білім басқармасы Әйтеке би ауданының білім бөлімі" мемлекеттік мекемесінің "Белқопа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Белқопа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Ақкөл ауылы, Абай көшесі № 1, "Ақтөбе облысының білім басқармасы Әйтеке би ауданының білім бөлімі" мемлекеттік мекемесінің "Абай атындағы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Ақкөл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Аралтоғай ауылы, Жанқожа батыр көшесі № 4, "Ақтөбе облысы Әйтеке би аудандық мәдениет, тілдерді дамыту, дене шынықтыру және спорт бөлімі" мемлекеттік мекемесі "Әйтеке би аудандық "Целинник" мәдениет үйі" мемлекеттік коммуналдық қазыналық кәсіпорынының Аралтоғай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Аралтоғай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Қияқты ауылы, Әлия Молдағұлова көшесі № 12, "Ақтөбе облысының білім басқармасы Әйтеке би ауданының білім бөлімі" мемлекеттік мекемесінің "Қыналы негізгі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Қияқты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Милы ауылы, Ыбырай Алтынсарин көшесі № 19, "Ақтөбе облысының білім басқармасы Әйтеке би ауданының білім бөлімі" мемлекеттік мекемесінің "Милы бастауыш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Милы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Ұлғайсын ауылы, Бүркітәлі Сисекенов көшесі № 14, "Ақтөбе облысы Әйтеке би аудандық мәдениет, тілдерді дамыту, дене шынықтыру және спорт бөлімі" мемлекеттік мекемесі "Әйтеке би аудандық "Целинник" мәдениет үйі" мемлекеттік коммуналдық қазыналық кәсіпорынының Ұлғайсын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Ұлғайсын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Талдық ауылы, Нурман Әлдекешов көшесі № 1, "Ақтөбе облысының білім басқармасы Әйтеке би ауданының білім бөлімі" мемлекеттік мекемесінің "Талдық негізгі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Талдық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