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0f8c" w14:textId="caa0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Темірбек Жүргенов ауылдық округі Темірбек Жүргенов ауылында атауы жоқ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Темірбек Жүргенов ауылдық округі әкімінің 2022 жылғы 26 желтоқсандағы № 108 шешімі. Қазақстан Республикасының Әділет министрлігінде 2022 жылғы 27 желтоқсанда № 31280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Темірбек Жүргенов ауылы халқының пікірін ескере отырып және облыстық ономастика комиссиясының 2022 жылғы 20 шілдедегі № 2 қорытындысы негізінде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Темірбек Жүргенов ауылдық округінің Темірбек Жүргенов ауылындағы атауы жоқ көшесіне Қайрат Рысқұлбеков атауы берілсін.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Темірбек Жүргенов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Тампишев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