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fab8" w14:textId="8bff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әкімдігінің 2022 жылғы 24 тамыздағы № 212 қаулысы. Қазақстан Республикасының Әділет министрлігінде 2022 жылғы 1 қыркүйекте № 29359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4-2)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 міндетін атқарушының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11148 болып тіркелген)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Алға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Алға ауданы әкімдігінің 2021 жылғы 25 ақпандағы № 89 "Алға ауданы аумағында көшпелі сауданы жүзеге асыру үшін арнайы бөлінген орындарды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8068 болып тіркелген)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Алға ауданы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 әкімдігінің 2022 жылғы 24 тамыздағы № 212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ауданының аумағында стационарлық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қаласы, А.Байтұрсынов көшесі, 15 "А"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"Нұрасхан"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ауылы, А.Молдағұлова көшесі № 93 А үйдің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"Ыстық нан"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Бестамақ ауылы, Бөкенбай батыр көшесі, № 48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Көкіұлы ауылы, Ш.Уалиханов көшесі, № 27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Самбай ауылы, Ақсарай көшесі,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"Б"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ауылы, А.Молдагулова көшесі, № 59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"Бек-Арыс"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ауылы, Федорченко көшесі, № 33 А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Қарақобда ауылы, Ағниязов көшесі,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Маржанбұлақ ауылы, А.Құнанбаев көшесі, № 19 У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"Алатау-2"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Сарықобда ауылы, Жастар көшесі, № 21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ауылы, А.Молдагулова көшесі, № 29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ауылы, Ж.Ізбасқанов көшесі, № 7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 ауылы, Мерей көшесі, № 21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