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c57e" w14:textId="09ec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21 қыркүйектегі № 333 "Ырғыз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8 маусымдағы № 143 шешімі. Қазақстан Республикасының Әділет министрлігінде 2022 жылғы 15 маусымда № 28462 болып тіркелді. Күші жойылды - Ақтөбе облысы Ырғыз аудандық мәслихатының 2023 жылғы 15 қыркүйектегі № 56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"Ырғыз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21 қыркүйектегі (нормативтік құқықтық актілерді мемлекеттік тіркеу тізілімінде № 7502 болып тіркелген) № 333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Ырғыз ауданында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жеңілдіктер бойынша Ұлы Отан соғысының ардагерлеріне теңестірілген ардагерлерге, басқа мемлекеттердің аумағындағы ұрыс қимылдарының ардагерлеріне жылу маусымының 6 айы ішінде (1 қаңтардан 15 сәуірге дейін, 15 қазаннан 31 желтоқсанға дейін) коммуналдық қызметтерге 5 000 (бес мың) теңге мөлшерінде уәкілетті органның ұсынған тізімдері негізінде;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"Ардагерлер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"Ардагерлер туралы" Заң) күші қолданылатын басқа да адамдарға жылу маусымының 6 айы ішінде (1 қаңтардан 15 сәуірге дейін, 15 қазаннан 31 желтоқсанға дейін) коммуналдық қызметтерге 5 000 (бес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 балаларды үйде оқытуға жұмсалған шығындарды өтеуге мүгедек балалардың ата-аналарына немесе заңды өкілдеріне, білім беру кезеңіне бір мүгедек балаға 2 (екі) айлық есептiк көрсеткiш мөлшерiнде;";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Қазақстан Республикасының Конституциясы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 50 000 (елу мың) теңге мөлшерiнде;".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