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cba94" w14:textId="64cba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Ырғыз ауданы әкімдігінің 2020 жылғы 4 қыркүйектегі № 175 "Ырғыз ауданы бойынша салық салу объектісінің орналасуын ескеретін аймаққа бөлу коэффициентін бекіту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ауданы әкімдігінің 2022 жылғы 21 қазандағы № 226 қаулысы. Қазақстан Республикасының Әділет министрлігінде 2022 жылғы 23 қарашада № 30681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Ырғыз ауданы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Ырғыз ауданы әкімдігінің 2020 жылғы 4 қыркүйектегі № 175 "Ырғыз ауданы бойынша салық салу объектісінің орналасуын ескеретін аймаққа бөлу коэффициентін бекіту туралы" (Нормативтік құқықтық актілерді мемлекеттік тіркеу тізілімінде № 7404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2023 жылдың 1 қаңтарынан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Қызбергенов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Ырғыз ауданының әкімдігі 2022 жылғы 21 қарашадағы № 226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Ырғыз ауданы әкімдігінің 2020 жылғы 4 қыркүйектегі № 175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Ырғыз ауданы бойынша салық салу объектісінің орналасуын ескеретін аймаққа бөлу коэффициенттері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мекендегі салық салу объектісінің орналасқан жері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бөлу коэффиценті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Ақши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Қалыбай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Аманкөл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Құтикөл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Аманкөл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Жаныс би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Шеңбертал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Құмтоғай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Құмтоғай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Қарақұдық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Белшер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Дүкен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Тәуіп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Құйылыс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Жайсаңбай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Жайсаңбай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