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8fa7" w14:textId="3128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2018 жылғы 31 мамырдағы № 239 "Қарғалы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Ақтөбе облысы Қарғалы аудандық мәслихатының 2022 жылғы 3 ақпандағы № 108 шешімі. Қазақстан Республикасының Әділет министрлігінде 2022 жылғы 10 ақпанда № 26777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"Қарғалы ауданының елді мекендері аумағындағы бөлек жергілікті қоғамдастық жиындарын өткізу және жергілікті қоғамдастық жиынына қатысу үшін ауыл,көше, көппәтерлі тұрғын үй тұрғындары өкілдерінің санын айқындау тәртібін бекіту туралы" 2018 жылғы 31 мамырдағы № 239 (нормативтік құқықтық актілерді мемлекеттік тіркеу Тізілімінде № 3-6-164 болып тіркелеген)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