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eb33f" w14:textId="e2eb3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Қарғалы ауданы әкімдігінің 2019 жылғы 30 сәуірдегі № 90 "Барлық кандитаттарға үгіттік баспа материалдарын орналастыру үшін орындарды белгілеу және сайлаушылармен кездесу үшін кандидаттарға шарттық негізде үй-жайлар беру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 әкімдігінің 2022 жылғы 20 қазандағы № 192 қаулысы. Қазақстан Республикасының Әділет министрлігінде 2022 жылғы 21 қазанда № 30276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Қарғалы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ауданы әкімдігінің "Барлық кандитаттарға үгіттік баспа материалдарын орналастыру үшін орындарды белгілеу және сайлаушылармен кездесу үшін кандидаттарға шарттық негізде үй-жайлар беру туралы" 2019 жылғы 30 сәуірдегі № 90 (Нормативтік құқықтық актілерді мемлекеттік тіркеу тізілімінде № 6122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"Барлық кандидаттар үшін үгіттік баспа материалдарын орналастыру үшін орындарды белгілеу туралы";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қаулының қосымшасына сәйкес, Қарғалы аудандық аумақтық сайлау комиссиясымен бірлесіп барлық кандидаттар үшін үгіттік баспа материалдарын орналастыру үшін орындар белгіленсін.";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бақылауды өзіме қалдырамын.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"КЕЛІСІЛДІ"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Қарғалы аудандық аумақтық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 әкімдігінің 2022 жылғы 20 қазандағы № 192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 әкімдігінің 2019 жылғы 30 сәуірдегі № 90 қаулысына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кандидаттар үшін 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"Радуга" дүкені ғимаратының оң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"София" дүкені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Қарғалы аудандық мәдениет, тілдерді дамыту, дене шынықтыру және спорт бөлімі" мемлекеттік мекемесінің "Қарғалы аудандық мәдениет үйі" мемлекеттік коммуналдық қазыналық кәсіпорны ауылдық клуб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 көшесі 9, тұрғын үйге қарама – 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Бозтөбе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Қарғалы ауданының білім бөлімі" мемлекеттік мекемесінің "Бозтөбе негізгі мектебі" коммуналдық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Әлімбет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Қарғалы аудандық мәдениет, тілдерді дамыту, дене шынықтыру және спорт бөлімі" мемлекеттік мекемесінің "Қарғалы аудандық мәдениет үйі" мемлекеттік коммуналдық қазыналық кәсіпорны ауылдық клуб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"Велиховка" Жауапкершілігі шектеулі серіктестігі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Қарғалы ауданының білім бөлімі" мемлекеттік мекемесінің "Ақжайық негізгі мектебі" коммуналдық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Қарғалы аудандық мәдениет, тілдерді дамыту, дене шынықтыру және спорт бөлімі" мемлекеттік мекемесінің "Қарғалы аудандық мәдениет үйі" мемлекеттік коммуналдық қазыналық кәсіпорны ауылдық клуб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Шәмші Қалдаяқов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"Пацаев" жауапкершілігі шектеулі серіктестігі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Естек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"Мечта" шаштаразы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"Арзан" дүкені ғимаратының сол жағында.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"Нұртас" дүкені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Қарғалы аудандық мәдениет, тілдерді дамыту, дене шынықтыру және спорт бөлімі" мемлекеттік мекемесінің "Қарғалы аудандық мәдениет үйі" мемлекеттік коммуналдық қазыналық кәсіпорны ауылдық клуб ғимаратының сол жағында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