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7387c" w14:textId="e0738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 әкімінің 2017 жылғы 1 тамыздағы № 4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Ақтөбе облысы Қарғалы ауданы әкімінің 2022 жылғы 28 желтоқсандағы № 11 шешімі. Қазақстан Республикасының Әділет министрлігінде 2022 жылғы 29 желтоқсанда № 31411 болып тіркелді</w:t>
      </w:r>
    </w:p>
    <w:p>
      <w:pPr>
        <w:spacing w:after="0"/>
        <w:ind w:left="0"/>
        <w:jc w:val="both"/>
      </w:pPr>
      <w:r>
        <w:rPr>
          <w:rFonts w:ascii="Times New Roman"/>
          <w:b w:val="false"/>
          <w:i w:val="false"/>
          <w:color w:val="000000"/>
          <w:sz w:val="28"/>
        </w:rPr>
        <w:t>
      ШЕШТІМ:</w:t>
      </w:r>
    </w:p>
    <w:bookmarkStart w:name="z2" w:id="0"/>
    <w:p>
      <w:pPr>
        <w:spacing w:after="0"/>
        <w:ind w:left="0"/>
        <w:jc w:val="both"/>
      </w:pPr>
      <w:r>
        <w:rPr>
          <w:rFonts w:ascii="Times New Roman"/>
          <w:b w:val="false"/>
          <w:i w:val="false"/>
          <w:color w:val="000000"/>
          <w:sz w:val="28"/>
        </w:rPr>
        <w:t xml:space="preserve">
      1. Қарғалы ауданы әкімінің 2017 жылғы 1 тамыздағы № 4 "Сайлау учаскелерін құру туралы" (Нормативтік құқықтық актілерді мемлекеттік тіркеу тізілімінде № 5631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3" w:id="1"/>
    <w:p>
      <w:pPr>
        <w:spacing w:after="0"/>
        <w:ind w:left="0"/>
        <w:jc w:val="both"/>
      </w:pPr>
      <w:r>
        <w:rPr>
          <w:rFonts w:ascii="Times New Roman"/>
          <w:b w:val="false"/>
          <w:i w:val="false"/>
          <w:color w:val="000000"/>
          <w:sz w:val="28"/>
        </w:rPr>
        <w:t>
      2. "Ақтөбе облысы Қарғалы ауданы әкімінің аппараты" мемлекеттік мекемесі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шешімді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шешімді оның ресми жарияланғанынан кейін Қарғалы ауданы әкімдігінің интернет-ресурсында орналастырылуын қамтамасыз етсін.</w:t>
      </w:r>
    </w:p>
    <w:bookmarkStart w:name="z4" w:id="2"/>
    <w:p>
      <w:pPr>
        <w:spacing w:after="0"/>
        <w:ind w:left="0"/>
        <w:jc w:val="both"/>
      </w:pPr>
      <w:r>
        <w:rPr>
          <w:rFonts w:ascii="Times New Roman"/>
          <w:b w:val="false"/>
          <w:i w:val="false"/>
          <w:color w:val="000000"/>
          <w:sz w:val="28"/>
        </w:rPr>
        <w:t>
      3. Осы шешімнің орындалуын бақылау Қарғалы ауданы әкімі аппаратының басшысына жүктелсін.</w:t>
      </w:r>
    </w:p>
    <w:bookmarkEnd w:id="2"/>
    <w:bookmarkStart w:name="z5" w:id="3"/>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Джусибалиев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p>
          <w:p>
            <w:pPr>
              <w:spacing w:after="20"/>
              <w:ind w:left="20"/>
              <w:jc w:val="both"/>
            </w:pPr>
          </w:p>
          <w:p>
            <w:pPr>
              <w:spacing w:after="20"/>
              <w:ind w:left="20"/>
              <w:jc w:val="both"/>
            </w:pPr>
            <w:r>
              <w:rPr>
                <w:rFonts w:ascii="Times New Roman"/>
                <w:b w:val="false"/>
                <w:i/>
                <w:color w:val="000000"/>
                <w:sz w:val="20"/>
              </w:rPr>
              <w:t>Қарғалы аудандык аумақтық сайлау комиссиясы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әкімдігінің 2022 жылғы 28 желтоқсандағы № 11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әкімінің 2017 жылғы 1 тамыздағы № 4 шешіміне қосымша</w:t>
            </w:r>
          </w:p>
        </w:tc>
      </w:tr>
    </w:tbl>
    <w:bookmarkStart w:name="z7" w:id="4"/>
    <w:p>
      <w:pPr>
        <w:spacing w:after="0"/>
        <w:ind w:left="0"/>
        <w:jc w:val="left"/>
      </w:pPr>
      <w:r>
        <w:rPr>
          <w:rFonts w:ascii="Times New Roman"/>
          <w:b/>
          <w:i w:val="false"/>
          <w:color w:val="000000"/>
        </w:rPr>
        <w:t xml:space="preserve"> Қарғалы ауданы аумағындағы сайлау учаскелерi</w:t>
      </w:r>
    </w:p>
    <w:bookmarkEnd w:id="4"/>
    <w:p>
      <w:pPr>
        <w:spacing w:after="0"/>
        <w:ind w:left="0"/>
        <w:jc w:val="both"/>
      </w:pPr>
      <w:r>
        <w:rPr>
          <w:rFonts w:ascii="Times New Roman"/>
          <w:b w:val="false"/>
          <w:i w:val="false"/>
          <w:color w:val="000000"/>
          <w:sz w:val="28"/>
        </w:rPr>
        <w:t>
      № 240 сайлау учаскесi</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Бадамша ауылдық округі, Бадамша ауылы, Д.Қонаев көшесі, 17. "Ақтөбе облысының Қарғалы аудандық мәдениет, тілдерді дамыту, дене шынықтыру және спорт бөлімі" мемлекеттік мекемесінің "Қарғалы аудандық мәдениет үйі" мемлекеттік коммуналдық қазыналық кәсіпорнының ғимараты. Байланыс телефоны 8 (71342) 22-005.</w:t>
      </w:r>
    </w:p>
    <w:p>
      <w:pPr>
        <w:spacing w:after="0"/>
        <w:ind w:left="0"/>
        <w:jc w:val="both"/>
      </w:pPr>
      <w:r>
        <w:rPr>
          <w:rFonts w:ascii="Times New Roman"/>
          <w:b w:val="false"/>
          <w:i w:val="false"/>
          <w:color w:val="000000"/>
          <w:sz w:val="28"/>
        </w:rPr>
        <w:t>
      Сайлау учаскесiнiң шекаралары: Бадамша ауылы:</w:t>
      </w:r>
    </w:p>
    <w:p>
      <w:pPr>
        <w:spacing w:after="0"/>
        <w:ind w:left="0"/>
        <w:jc w:val="both"/>
      </w:pPr>
      <w:r>
        <w:rPr>
          <w:rFonts w:ascii="Times New Roman"/>
          <w:b w:val="false"/>
          <w:i w:val="false"/>
          <w:color w:val="000000"/>
          <w:sz w:val="28"/>
        </w:rPr>
        <w:t>
      Ғ.Мүсірепов көшесі: № 3, 9;</w:t>
      </w:r>
    </w:p>
    <w:p>
      <w:pPr>
        <w:spacing w:after="0"/>
        <w:ind w:left="0"/>
        <w:jc w:val="both"/>
      </w:pPr>
      <w:r>
        <w:rPr>
          <w:rFonts w:ascii="Times New Roman"/>
          <w:b w:val="false"/>
          <w:i w:val="false"/>
          <w:color w:val="000000"/>
          <w:sz w:val="28"/>
        </w:rPr>
        <w:t>
      Ж. Аймаутов көшесі: № 1, 5, 7, 10, 11, 14, 15, 20, 23, 25;</w:t>
      </w:r>
    </w:p>
    <w:p>
      <w:pPr>
        <w:spacing w:after="0"/>
        <w:ind w:left="0"/>
        <w:jc w:val="both"/>
      </w:pPr>
      <w:r>
        <w:rPr>
          <w:rFonts w:ascii="Times New Roman"/>
          <w:b w:val="false"/>
          <w:i w:val="false"/>
          <w:color w:val="000000"/>
          <w:sz w:val="28"/>
        </w:rPr>
        <w:t>
      Жеңіс көшесі: № 3, 8, 18, 20;</w:t>
      </w:r>
    </w:p>
    <w:p>
      <w:pPr>
        <w:spacing w:after="0"/>
        <w:ind w:left="0"/>
        <w:jc w:val="both"/>
      </w:pPr>
      <w:r>
        <w:rPr>
          <w:rFonts w:ascii="Times New Roman"/>
          <w:b w:val="false"/>
          <w:i w:val="false"/>
          <w:color w:val="000000"/>
          <w:sz w:val="28"/>
        </w:rPr>
        <w:t>
      Б.Майлин көшесі: № 1, 3, 6;</w:t>
      </w:r>
    </w:p>
    <w:p>
      <w:pPr>
        <w:spacing w:after="0"/>
        <w:ind w:left="0"/>
        <w:jc w:val="both"/>
      </w:pPr>
      <w:r>
        <w:rPr>
          <w:rFonts w:ascii="Times New Roman"/>
          <w:b w:val="false"/>
          <w:i w:val="false"/>
          <w:color w:val="000000"/>
          <w:sz w:val="28"/>
        </w:rPr>
        <w:t>
      М.Цибульчик көшесі: № 3, 5, 7, 9, 10, 12, 13, 14, 15, 17;</w:t>
      </w:r>
    </w:p>
    <w:p>
      <w:pPr>
        <w:spacing w:after="0"/>
        <w:ind w:left="0"/>
        <w:jc w:val="both"/>
      </w:pPr>
      <w:r>
        <w:rPr>
          <w:rFonts w:ascii="Times New Roman"/>
          <w:b w:val="false"/>
          <w:i w:val="false"/>
          <w:color w:val="000000"/>
          <w:sz w:val="28"/>
        </w:rPr>
        <w:t>
      Т.Рысқұлов тұйық көшесі: № 1, 2, 3, 5;</w:t>
      </w:r>
    </w:p>
    <w:p>
      <w:pPr>
        <w:spacing w:after="0"/>
        <w:ind w:left="0"/>
        <w:jc w:val="both"/>
      </w:pPr>
      <w:r>
        <w:rPr>
          <w:rFonts w:ascii="Times New Roman"/>
          <w:b w:val="false"/>
          <w:i w:val="false"/>
          <w:color w:val="000000"/>
          <w:sz w:val="28"/>
        </w:rPr>
        <w:t>
      Әйтеке би көшесі: № 1, 2, 5, 7, 8, 9, 9 А, 10, 11, 12, 13, 13 А, 13 Б, 14, 15, 16, 18, 20;</w:t>
      </w:r>
    </w:p>
    <w:p>
      <w:pPr>
        <w:spacing w:after="0"/>
        <w:ind w:left="0"/>
        <w:jc w:val="both"/>
      </w:pPr>
      <w:r>
        <w:rPr>
          <w:rFonts w:ascii="Times New Roman"/>
          <w:b w:val="false"/>
          <w:i w:val="false"/>
          <w:color w:val="000000"/>
          <w:sz w:val="28"/>
        </w:rPr>
        <w:t>
      Әбілқайыр хан көшесі: № 5, 6, 8, 12, 13, 14, 15, 16, 19, 20 А, 21, 23, 25, 29, 31, 33, 37, 39, 43, 49;</w:t>
      </w:r>
    </w:p>
    <w:p>
      <w:pPr>
        <w:spacing w:after="0"/>
        <w:ind w:left="0"/>
        <w:jc w:val="both"/>
      </w:pPr>
      <w:r>
        <w:rPr>
          <w:rFonts w:ascii="Times New Roman"/>
          <w:b w:val="false"/>
          <w:i w:val="false"/>
          <w:color w:val="000000"/>
          <w:sz w:val="28"/>
        </w:rPr>
        <w:t>
      Жоныс Үкібаев көшесі: № 2, 3, 4, 5 А, 6, 7, 8, 9, 11, 12, 13, 13 А, 14, 14 А, 16, 16 А, 17, 18, 19, 24, 25, 30, 31, 32, 35, 36, 37, 39, 40, 42, 44, 45, 48, 48 А, 50, 51, 52, 54, 56, 57, 59;</w:t>
      </w:r>
    </w:p>
    <w:p>
      <w:pPr>
        <w:spacing w:after="0"/>
        <w:ind w:left="0"/>
        <w:jc w:val="both"/>
      </w:pPr>
      <w:r>
        <w:rPr>
          <w:rFonts w:ascii="Times New Roman"/>
          <w:b w:val="false"/>
          <w:i w:val="false"/>
          <w:color w:val="000000"/>
          <w:sz w:val="28"/>
        </w:rPr>
        <w:t>
      А.Пушкин көшесі: № 6, 7, 8, 10, 14, 15, 16, 17, 18, 23, 28, 30, 40, 42;</w:t>
      </w:r>
    </w:p>
    <w:p>
      <w:pPr>
        <w:spacing w:after="0"/>
        <w:ind w:left="0"/>
        <w:jc w:val="both"/>
      </w:pPr>
      <w:r>
        <w:rPr>
          <w:rFonts w:ascii="Times New Roman"/>
          <w:b w:val="false"/>
          <w:i w:val="false"/>
          <w:color w:val="000000"/>
          <w:sz w:val="28"/>
        </w:rPr>
        <w:t>
      Д.Қонаев көшесі: № 2, 3, 4 А, 6, 8, 9, 10, 12, 14, 14 А, 21;</w:t>
      </w:r>
    </w:p>
    <w:p>
      <w:pPr>
        <w:spacing w:after="0"/>
        <w:ind w:left="0"/>
        <w:jc w:val="both"/>
      </w:pPr>
      <w:r>
        <w:rPr>
          <w:rFonts w:ascii="Times New Roman"/>
          <w:b w:val="false"/>
          <w:i w:val="false"/>
          <w:color w:val="000000"/>
          <w:sz w:val="28"/>
        </w:rPr>
        <w:t>
      Ы.Алтынсарин тұйық көшесі: № 1, 2, 3, 5, 7, 9;</w:t>
      </w:r>
    </w:p>
    <w:p>
      <w:pPr>
        <w:spacing w:after="0"/>
        <w:ind w:left="0"/>
        <w:jc w:val="both"/>
      </w:pPr>
      <w:r>
        <w:rPr>
          <w:rFonts w:ascii="Times New Roman"/>
          <w:b w:val="false"/>
          <w:i w:val="false"/>
          <w:color w:val="000000"/>
          <w:sz w:val="28"/>
        </w:rPr>
        <w:t>
      М.Оспанов тұйық көшесі: № 1, 2, 3;</w:t>
      </w:r>
    </w:p>
    <w:p>
      <w:pPr>
        <w:spacing w:after="0"/>
        <w:ind w:left="0"/>
        <w:jc w:val="both"/>
      </w:pPr>
      <w:r>
        <w:rPr>
          <w:rFonts w:ascii="Times New Roman"/>
          <w:b w:val="false"/>
          <w:i w:val="false"/>
          <w:color w:val="000000"/>
          <w:sz w:val="28"/>
        </w:rPr>
        <w:t>
      Тәуелсіздікке 20 жыл тұйық көшесі: № 1, 2, 4, 5;</w:t>
      </w:r>
    </w:p>
    <w:p>
      <w:pPr>
        <w:spacing w:after="0"/>
        <w:ind w:left="0"/>
        <w:jc w:val="both"/>
      </w:pPr>
      <w:r>
        <w:rPr>
          <w:rFonts w:ascii="Times New Roman"/>
          <w:b w:val="false"/>
          <w:i w:val="false"/>
          <w:color w:val="000000"/>
          <w:sz w:val="28"/>
        </w:rPr>
        <w:t>
      Егемендік көшесі: № 5;</w:t>
      </w:r>
    </w:p>
    <w:p>
      <w:pPr>
        <w:spacing w:after="0"/>
        <w:ind w:left="0"/>
        <w:jc w:val="both"/>
      </w:pPr>
      <w:r>
        <w:rPr>
          <w:rFonts w:ascii="Times New Roman"/>
          <w:b w:val="false"/>
          <w:i w:val="false"/>
          <w:color w:val="000000"/>
          <w:sz w:val="28"/>
        </w:rPr>
        <w:t>
      Қ.Сәтпаев көшесі: № 2, 2 А, 5, 5 Б, 6, 7, 8, 10, 12, 14, 14 А, 18;</w:t>
      </w:r>
    </w:p>
    <w:p>
      <w:pPr>
        <w:spacing w:after="0"/>
        <w:ind w:left="0"/>
        <w:jc w:val="both"/>
      </w:pPr>
      <w:r>
        <w:rPr>
          <w:rFonts w:ascii="Times New Roman"/>
          <w:b w:val="false"/>
          <w:i w:val="false"/>
          <w:color w:val="000000"/>
          <w:sz w:val="28"/>
        </w:rPr>
        <w:t>
      Еңбекшілер көшесі: № 7, 8, 12, 13, 14, 15, 20, 23, 29, 30;</w:t>
      </w:r>
    </w:p>
    <w:p>
      <w:pPr>
        <w:spacing w:after="0"/>
        <w:ind w:left="0"/>
        <w:jc w:val="both"/>
      </w:pPr>
      <w:r>
        <w:rPr>
          <w:rFonts w:ascii="Times New Roman"/>
          <w:b w:val="false"/>
          <w:i w:val="false"/>
          <w:color w:val="000000"/>
          <w:sz w:val="28"/>
        </w:rPr>
        <w:t>
      Желтоқсан көшесі: № 2, 17, 19, 21, 23, 25;</w:t>
      </w:r>
    </w:p>
    <w:p>
      <w:pPr>
        <w:spacing w:after="0"/>
        <w:ind w:left="0"/>
        <w:jc w:val="both"/>
      </w:pPr>
      <w:r>
        <w:rPr>
          <w:rFonts w:ascii="Times New Roman"/>
          <w:b w:val="false"/>
          <w:i w:val="false"/>
          <w:color w:val="000000"/>
          <w:sz w:val="28"/>
        </w:rPr>
        <w:t>
      Геологтар көшесі: № 1, 2, 3, 4, 5, 6, 7, 8, 9, 10, 11, 12, 13, 14, 15, 16, 17, 18, 19, 21, 22, 23, 24, 25;</w:t>
      </w:r>
    </w:p>
    <w:p>
      <w:pPr>
        <w:spacing w:after="0"/>
        <w:ind w:left="0"/>
        <w:jc w:val="both"/>
      </w:pPr>
      <w:r>
        <w:rPr>
          <w:rFonts w:ascii="Times New Roman"/>
          <w:b w:val="false"/>
          <w:i w:val="false"/>
          <w:color w:val="000000"/>
          <w:sz w:val="28"/>
        </w:rPr>
        <w:t>
      А.Бөкейханов көшесі: № 6, 7, 17;</w:t>
      </w:r>
    </w:p>
    <w:p>
      <w:pPr>
        <w:spacing w:after="0"/>
        <w:ind w:left="0"/>
        <w:jc w:val="both"/>
      </w:pPr>
      <w:r>
        <w:rPr>
          <w:rFonts w:ascii="Times New Roman"/>
          <w:b w:val="false"/>
          <w:i w:val="false"/>
          <w:color w:val="000000"/>
          <w:sz w:val="28"/>
        </w:rPr>
        <w:t>
      Б.Момышұлы көшесі: № 1, 18, 20;</w:t>
      </w:r>
    </w:p>
    <w:p>
      <w:pPr>
        <w:spacing w:after="0"/>
        <w:ind w:left="0"/>
        <w:jc w:val="both"/>
      </w:pPr>
      <w:r>
        <w:rPr>
          <w:rFonts w:ascii="Times New Roman"/>
          <w:b w:val="false"/>
          <w:i w:val="false"/>
          <w:color w:val="000000"/>
          <w:sz w:val="28"/>
        </w:rPr>
        <w:t>
      С.Мұқанов көшесі: № 4;</w:t>
      </w:r>
    </w:p>
    <w:p>
      <w:pPr>
        <w:spacing w:after="0"/>
        <w:ind w:left="0"/>
        <w:jc w:val="both"/>
      </w:pPr>
      <w:r>
        <w:rPr>
          <w:rFonts w:ascii="Times New Roman"/>
          <w:b w:val="false"/>
          <w:i w:val="false"/>
          <w:color w:val="000000"/>
          <w:sz w:val="28"/>
        </w:rPr>
        <w:t>
      Тың көшесі: № 9, 11, 13, 17, 19;</w:t>
      </w:r>
    </w:p>
    <w:p>
      <w:pPr>
        <w:spacing w:after="0"/>
        <w:ind w:left="0"/>
        <w:jc w:val="both"/>
      </w:pPr>
      <w:r>
        <w:rPr>
          <w:rFonts w:ascii="Times New Roman"/>
          <w:b w:val="false"/>
          <w:i w:val="false"/>
          <w:color w:val="000000"/>
          <w:sz w:val="28"/>
        </w:rPr>
        <w:t>
      С.Торайғыров көшесі: №1.</w:t>
      </w:r>
    </w:p>
    <w:p>
      <w:pPr>
        <w:spacing w:after="0"/>
        <w:ind w:left="0"/>
        <w:jc w:val="both"/>
      </w:pPr>
      <w:r>
        <w:rPr>
          <w:rFonts w:ascii="Times New Roman"/>
          <w:b w:val="false"/>
          <w:i w:val="false"/>
          <w:color w:val="000000"/>
          <w:sz w:val="28"/>
        </w:rPr>
        <w:t>
      № 241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Бадамша ауылдық округі, Бадамша ауылы, В.Пацаев көшесі, 2 Г. "Ақтөбе облыcының білім басқармасы" Қарғалы ауданының білім бөлімі" мемлекеттік мекемесі "Бадамша мектеп-бөбекжай" коммуналдық мемлекеттік мекемесінің ғимараты. Байланыс телефоны 8 (71342) 72-051.</w:t>
      </w:r>
    </w:p>
    <w:p>
      <w:pPr>
        <w:spacing w:after="0"/>
        <w:ind w:left="0"/>
        <w:jc w:val="both"/>
      </w:pPr>
      <w:r>
        <w:rPr>
          <w:rFonts w:ascii="Times New Roman"/>
          <w:b w:val="false"/>
          <w:i w:val="false"/>
          <w:color w:val="000000"/>
          <w:sz w:val="28"/>
        </w:rPr>
        <w:t>
      Сайлау учаскесiнiң шекаралары: Бадамша ауылы:</w:t>
      </w:r>
    </w:p>
    <w:p>
      <w:pPr>
        <w:spacing w:after="0"/>
        <w:ind w:left="0"/>
        <w:jc w:val="both"/>
      </w:pPr>
      <w:r>
        <w:rPr>
          <w:rFonts w:ascii="Times New Roman"/>
          <w:b w:val="false"/>
          <w:i w:val="false"/>
          <w:color w:val="000000"/>
          <w:sz w:val="28"/>
        </w:rPr>
        <w:t>
      Ш.Қалдаяқов көшесі: № 1, 2, 3, 4, 5, 6;</w:t>
      </w:r>
    </w:p>
    <w:p>
      <w:pPr>
        <w:spacing w:after="0"/>
        <w:ind w:left="0"/>
        <w:jc w:val="both"/>
      </w:pPr>
      <w:r>
        <w:rPr>
          <w:rFonts w:ascii="Times New Roman"/>
          <w:b w:val="false"/>
          <w:i w:val="false"/>
          <w:color w:val="000000"/>
          <w:sz w:val="28"/>
        </w:rPr>
        <w:t>
      М.Әуезов көшесі: № 1, 2, 3, 4, 5, 6, 7, 8, 9, 10, 11, 12, 13, 14, 15, 16, 17, 19, 21, 23, 25, 27, 29, 31, 33, 35, 37;</w:t>
      </w:r>
    </w:p>
    <w:p>
      <w:pPr>
        <w:spacing w:after="0"/>
        <w:ind w:left="0"/>
        <w:jc w:val="both"/>
      </w:pPr>
      <w:r>
        <w:rPr>
          <w:rFonts w:ascii="Times New Roman"/>
          <w:b w:val="false"/>
          <w:i w:val="false"/>
          <w:color w:val="000000"/>
          <w:sz w:val="28"/>
        </w:rPr>
        <w:t>
      Ш.Уәлиханов көшесі: № 1, 2, 3, 4, 5, 9;</w:t>
      </w:r>
    </w:p>
    <w:p>
      <w:pPr>
        <w:spacing w:after="0"/>
        <w:ind w:left="0"/>
        <w:jc w:val="both"/>
      </w:pPr>
      <w:r>
        <w:rPr>
          <w:rFonts w:ascii="Times New Roman"/>
          <w:b w:val="false"/>
          <w:i w:val="false"/>
          <w:color w:val="000000"/>
          <w:sz w:val="28"/>
        </w:rPr>
        <w:t>
      В.Пацаев көшесі: № 1, 1 А, 1 Б, 1 К, 1 Л, 2, 2 Б, 13, 15;</w:t>
      </w:r>
    </w:p>
    <w:p>
      <w:pPr>
        <w:spacing w:after="0"/>
        <w:ind w:left="0"/>
        <w:jc w:val="both"/>
      </w:pPr>
      <w:r>
        <w:rPr>
          <w:rFonts w:ascii="Times New Roman"/>
          <w:b w:val="false"/>
          <w:i w:val="false"/>
          <w:color w:val="000000"/>
          <w:sz w:val="28"/>
        </w:rPr>
        <w:t>
      С.Сейфуллин көшесі: № 1, 2, 3, 4, 5, 6, 8;</w:t>
      </w:r>
    </w:p>
    <w:p>
      <w:pPr>
        <w:spacing w:after="0"/>
        <w:ind w:left="0"/>
        <w:jc w:val="both"/>
      </w:pPr>
      <w:r>
        <w:rPr>
          <w:rFonts w:ascii="Times New Roman"/>
          <w:b w:val="false"/>
          <w:i w:val="false"/>
          <w:color w:val="000000"/>
          <w:sz w:val="28"/>
        </w:rPr>
        <w:t>
      Жоныс Үкібаев көшесі: № 90, 92, 94, 96, 98, 100, 102, 104, 106, 108, 112, 119, 121, 125, 127, 129, 131, 133, 135 А, 137, 137 А, 139;</w:t>
      </w:r>
    </w:p>
    <w:p>
      <w:pPr>
        <w:spacing w:after="0"/>
        <w:ind w:left="0"/>
        <w:jc w:val="both"/>
      </w:pPr>
      <w:r>
        <w:rPr>
          <w:rFonts w:ascii="Times New Roman"/>
          <w:b w:val="false"/>
          <w:i w:val="false"/>
          <w:color w:val="000000"/>
          <w:sz w:val="28"/>
        </w:rPr>
        <w:t>
      А.Пушкин көшесі: № 34, 35, 37, 39, 41, 41 А, 43, 45, 46, 47, 48, 49, 51, 54, 55, 56, 60, 62, 63, 69, 71, 72, 73, 74, 75, 76, 77, 78, 80, 81, 82, 83, 84, 85, 88, 89, 90, 92, 93, 96, 98, 100, 104, 104 А, 106, 112, 119, 121;</w:t>
      </w:r>
    </w:p>
    <w:p>
      <w:pPr>
        <w:spacing w:after="0"/>
        <w:ind w:left="0"/>
        <w:jc w:val="both"/>
      </w:pPr>
      <w:r>
        <w:rPr>
          <w:rFonts w:ascii="Times New Roman"/>
          <w:b w:val="false"/>
          <w:i w:val="false"/>
          <w:color w:val="000000"/>
          <w:sz w:val="28"/>
        </w:rPr>
        <w:t>
      Астана көшесі: № 1, 2, 8, 12, 18, 20, 21, 22, 23, 24, 25, 26, 27, 28, 29, 30, 32, 33, 34, 34 Г, 35, 36, 45, 47, 48, 51, 52, 53, 54, 56, 58, 61, 62, 66, 67, 69, 75, 83;</w:t>
      </w:r>
    </w:p>
    <w:p>
      <w:pPr>
        <w:spacing w:after="0"/>
        <w:ind w:left="0"/>
        <w:jc w:val="both"/>
      </w:pPr>
      <w:r>
        <w:rPr>
          <w:rFonts w:ascii="Times New Roman"/>
          <w:b w:val="false"/>
          <w:i w:val="false"/>
          <w:color w:val="000000"/>
          <w:sz w:val="28"/>
        </w:rPr>
        <w:t>
      А. Байтұрсынов көшесі: № 5, 6, 8, 13, 16, 20, 24, 25, 26, 27, 28, 29, 31, 32, 35, 36, 38, 40, 41, 46, 48, 50, 58, 59, 60, 61, 62, 64, 65, 69;</w:t>
      </w:r>
    </w:p>
    <w:p>
      <w:pPr>
        <w:spacing w:after="0"/>
        <w:ind w:left="0"/>
        <w:jc w:val="both"/>
      </w:pPr>
      <w:r>
        <w:rPr>
          <w:rFonts w:ascii="Times New Roman"/>
          <w:b w:val="false"/>
          <w:i w:val="false"/>
          <w:color w:val="000000"/>
          <w:sz w:val="28"/>
        </w:rPr>
        <w:t>
      Еңбекшілер көшесі: № 22, 24, 26, 32, 32 А, 35, 38, 40, 42, 44, 45, 46, 47, 48, 49, 52, 54, 58, 59, 62, 66, 67, 70, 71, 73, 75, 79, 82, 86, 87, 88, 89, 90, 91, 92, 97, 99, 101, 103, 105, 107, 111, 113, 115.</w:t>
      </w:r>
    </w:p>
    <w:p>
      <w:pPr>
        <w:spacing w:after="0"/>
        <w:ind w:left="0"/>
        <w:jc w:val="both"/>
      </w:pPr>
      <w:r>
        <w:rPr>
          <w:rFonts w:ascii="Times New Roman"/>
          <w:b w:val="false"/>
          <w:i w:val="false"/>
          <w:color w:val="000000"/>
          <w:sz w:val="28"/>
        </w:rPr>
        <w:t>
      № 243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Бадамша ауылдық округі, Бадамша ауылы, Әйтеке би көшесі, 17 Б. "Ақтөбе облысының білім басқармасы" мемлекеттік мекемесі "Бадамша агротехникалық колледжі" коммуналдық мемлекеттік мекемесінің ғимараты. Байланыс телефоны 8 (71342) 23-748.</w:t>
      </w:r>
    </w:p>
    <w:p>
      <w:pPr>
        <w:spacing w:after="0"/>
        <w:ind w:left="0"/>
        <w:jc w:val="both"/>
      </w:pPr>
      <w:r>
        <w:rPr>
          <w:rFonts w:ascii="Times New Roman"/>
          <w:b w:val="false"/>
          <w:i w:val="false"/>
          <w:color w:val="000000"/>
          <w:sz w:val="28"/>
        </w:rPr>
        <w:t>
      Сайлау учаскесінің шекаралары: Бадамша ауылы:</w:t>
      </w:r>
    </w:p>
    <w:p>
      <w:pPr>
        <w:spacing w:after="0"/>
        <w:ind w:left="0"/>
        <w:jc w:val="both"/>
      </w:pPr>
      <w:r>
        <w:rPr>
          <w:rFonts w:ascii="Times New Roman"/>
          <w:b w:val="false"/>
          <w:i w:val="false"/>
          <w:color w:val="000000"/>
          <w:sz w:val="28"/>
        </w:rPr>
        <w:t>
      Горняктар көшесі: № 1, 2, 3, 4, 5, 6, 7, 8, 9, 11, 12, 13, 14, 15, 16, 17, 19, 21, 23, 25, 27, 29, 31, 33;</w:t>
      </w:r>
    </w:p>
    <w:p>
      <w:pPr>
        <w:spacing w:after="0"/>
        <w:ind w:left="0"/>
        <w:jc w:val="both"/>
      </w:pPr>
      <w:r>
        <w:rPr>
          <w:rFonts w:ascii="Times New Roman"/>
          <w:b w:val="false"/>
          <w:i w:val="false"/>
          <w:color w:val="000000"/>
          <w:sz w:val="28"/>
        </w:rPr>
        <w:t>
      Ә.Молдағұлова көшесі: № 1, 2, 3, 5, 7, 9, 10, 11, 13, 14, 16, 17, 18, 20, 21, 22, 24, 27, 28, 30, 31, 33, 35, 36, 38, 39, 41, 44, 45, 46, 47, 50, 52, 53, 54, 55, 57, 58, 59, 60, 63, 64, 65, 67, 69;</w:t>
      </w:r>
    </w:p>
    <w:p>
      <w:pPr>
        <w:spacing w:after="0"/>
        <w:ind w:left="0"/>
        <w:jc w:val="both"/>
      </w:pPr>
      <w:r>
        <w:rPr>
          <w:rFonts w:ascii="Times New Roman"/>
          <w:b w:val="false"/>
          <w:i w:val="false"/>
          <w:color w:val="000000"/>
          <w:sz w:val="28"/>
        </w:rPr>
        <w:t>
      Г.Карюк көшесі: № 1, 2, 3, 4, 5, 6, 8, 10, 11, 12, 13, 14, 16 А, 18, 20, 24, 28, 30, 32, 36, 38, 40, 42, 46, 48, 58, 60, 62, 64, 66, 76;</w:t>
      </w:r>
    </w:p>
    <w:p>
      <w:pPr>
        <w:spacing w:after="0"/>
        <w:ind w:left="0"/>
        <w:jc w:val="both"/>
      </w:pPr>
      <w:r>
        <w:rPr>
          <w:rFonts w:ascii="Times New Roman"/>
          <w:b w:val="false"/>
          <w:i w:val="false"/>
          <w:color w:val="000000"/>
          <w:sz w:val="28"/>
        </w:rPr>
        <w:t>
      Әйтеке би көшесі: № 17, 17 А, 19, 21, 22, 23, 24, 26, 28, 30;</w:t>
      </w:r>
    </w:p>
    <w:p>
      <w:pPr>
        <w:spacing w:after="0"/>
        <w:ind w:left="0"/>
        <w:jc w:val="both"/>
      </w:pPr>
      <w:r>
        <w:rPr>
          <w:rFonts w:ascii="Times New Roman"/>
          <w:b w:val="false"/>
          <w:i w:val="false"/>
          <w:color w:val="000000"/>
          <w:sz w:val="28"/>
        </w:rPr>
        <w:t>
      Әбілқайыр хан көшесі: № 24, 26, 30, 32, 34, 36, 51, 53, 55, 57, 59, 61, 63, 67, 69, 73;</w:t>
      </w:r>
    </w:p>
    <w:p>
      <w:pPr>
        <w:spacing w:after="0"/>
        <w:ind w:left="0"/>
        <w:jc w:val="both"/>
      </w:pPr>
      <w:r>
        <w:rPr>
          <w:rFonts w:ascii="Times New Roman"/>
          <w:b w:val="false"/>
          <w:i w:val="false"/>
          <w:color w:val="000000"/>
          <w:sz w:val="28"/>
        </w:rPr>
        <w:t>
      Жоныс Үкібаев көшесі: № 58, 60, 62, 64, 65, 66, 67, 68, 69, 70, 71, 72, 73, 73 А, 74, 75, 76, 78, 80, 81, 82, 83, 84, 85, 86, 88, 89, 91, 93, 95, 97, 99, 101, 103, 107, 111, 115, 117;</w:t>
      </w:r>
    </w:p>
    <w:p>
      <w:pPr>
        <w:spacing w:after="0"/>
        <w:ind w:left="0"/>
        <w:jc w:val="both"/>
      </w:pPr>
      <w:r>
        <w:rPr>
          <w:rFonts w:ascii="Times New Roman"/>
          <w:b w:val="false"/>
          <w:i w:val="false"/>
          <w:color w:val="000000"/>
          <w:sz w:val="28"/>
        </w:rPr>
        <w:t>
      Есет батыр көшесі: № 1, 2, 2 А, 3, 4, 5, 6, 7, 8, 9, 10, 11, 12, 14, 16, 18, 20, 22, 28;</w:t>
      </w:r>
    </w:p>
    <w:p>
      <w:pPr>
        <w:spacing w:after="0"/>
        <w:ind w:left="0"/>
        <w:jc w:val="both"/>
      </w:pPr>
      <w:r>
        <w:rPr>
          <w:rFonts w:ascii="Times New Roman"/>
          <w:b w:val="false"/>
          <w:i w:val="false"/>
          <w:color w:val="000000"/>
          <w:sz w:val="28"/>
        </w:rPr>
        <w:t>
      М.Жұмабаев тұйық көшесі: № 1, 2, 3, 4, 5, 6;</w:t>
      </w:r>
    </w:p>
    <w:p>
      <w:pPr>
        <w:spacing w:after="0"/>
        <w:ind w:left="0"/>
        <w:jc w:val="both"/>
      </w:pPr>
      <w:r>
        <w:rPr>
          <w:rFonts w:ascii="Times New Roman"/>
          <w:b w:val="false"/>
          <w:i w:val="false"/>
          <w:color w:val="000000"/>
          <w:sz w:val="28"/>
        </w:rPr>
        <w:t>
      Достық тұйық көшесі: № 1, 3, 5;</w:t>
      </w:r>
    </w:p>
    <w:p>
      <w:pPr>
        <w:spacing w:after="0"/>
        <w:ind w:left="0"/>
        <w:jc w:val="both"/>
      </w:pPr>
      <w:r>
        <w:rPr>
          <w:rFonts w:ascii="Times New Roman"/>
          <w:b w:val="false"/>
          <w:i w:val="false"/>
          <w:color w:val="000000"/>
          <w:sz w:val="28"/>
        </w:rPr>
        <w:t>
      Жамбыл көшесі: № 1, 2, 3, 4, 5, 6, 7, 8, 9, 11, 13;</w:t>
      </w:r>
    </w:p>
    <w:p>
      <w:pPr>
        <w:spacing w:after="0"/>
        <w:ind w:left="0"/>
        <w:jc w:val="both"/>
      </w:pPr>
      <w:r>
        <w:rPr>
          <w:rFonts w:ascii="Times New Roman"/>
          <w:b w:val="false"/>
          <w:i w:val="false"/>
          <w:color w:val="000000"/>
          <w:sz w:val="28"/>
        </w:rPr>
        <w:t>
      Қазақстан көшесі: № 1, 2, 3, 4, 5, 6, 8, 9, 10, 11, 12, 13, 15, 16, 18, 19, 20, 21, 22, 23, 24, 26, 27, 28, 30, 31, 32, 33, 34, 35, 36, 37, 38, 39, 40, 41, 43, 44, 45, 47, 49, 51, 53;</w:t>
      </w:r>
    </w:p>
    <w:p>
      <w:pPr>
        <w:spacing w:after="0"/>
        <w:ind w:left="0"/>
        <w:jc w:val="both"/>
      </w:pPr>
      <w:r>
        <w:rPr>
          <w:rFonts w:ascii="Times New Roman"/>
          <w:b w:val="false"/>
          <w:i w:val="false"/>
          <w:color w:val="000000"/>
          <w:sz w:val="28"/>
        </w:rPr>
        <w:t>
      Бөгембай батыр көшесі: № 1, 2, 3, 4, 5, 9, 14, 15, 16;</w:t>
      </w:r>
    </w:p>
    <w:p>
      <w:pPr>
        <w:spacing w:after="0"/>
        <w:ind w:left="0"/>
        <w:jc w:val="both"/>
      </w:pPr>
      <w:r>
        <w:rPr>
          <w:rFonts w:ascii="Times New Roman"/>
          <w:b w:val="false"/>
          <w:i w:val="false"/>
          <w:color w:val="000000"/>
          <w:sz w:val="28"/>
        </w:rPr>
        <w:t>
      Бекет көшесі: № 2, 4, 6;</w:t>
      </w:r>
    </w:p>
    <w:p>
      <w:pPr>
        <w:spacing w:after="0"/>
        <w:ind w:left="0"/>
        <w:jc w:val="both"/>
      </w:pPr>
      <w:r>
        <w:rPr>
          <w:rFonts w:ascii="Times New Roman"/>
          <w:b w:val="false"/>
          <w:i w:val="false"/>
          <w:color w:val="000000"/>
          <w:sz w:val="28"/>
        </w:rPr>
        <w:t>
      Желтоқсан көшесі: № 30, 32, 34, 41, 43, 47, 49, 52, 58, 63.</w:t>
      </w:r>
    </w:p>
    <w:p>
      <w:pPr>
        <w:spacing w:after="0"/>
        <w:ind w:left="0"/>
        <w:jc w:val="both"/>
      </w:pPr>
      <w:r>
        <w:rPr>
          <w:rFonts w:ascii="Times New Roman"/>
          <w:b w:val="false"/>
          <w:i w:val="false"/>
          <w:color w:val="000000"/>
          <w:sz w:val="28"/>
        </w:rPr>
        <w:t>
      № 571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Бадамша ауылдық округі, Бадамша ауылы, А.Жангилдин көшесі, 7. "Ақтөбе облыcының білім басқармасы" Қарғалы ауданының білім бөлімі" мемлекеттік мекемесі "Бадамша орта мектебі № 2" коммуналдық мемлекеттік мекемесінің ғимараты. Байланыс телефоны 8 (71342) 22-681.</w:t>
      </w:r>
    </w:p>
    <w:p>
      <w:pPr>
        <w:spacing w:after="0"/>
        <w:ind w:left="0"/>
        <w:jc w:val="both"/>
      </w:pPr>
      <w:r>
        <w:rPr>
          <w:rFonts w:ascii="Times New Roman"/>
          <w:b w:val="false"/>
          <w:i w:val="false"/>
          <w:color w:val="000000"/>
          <w:sz w:val="28"/>
        </w:rPr>
        <w:t>
      Сайлау учаскесiнiң шекаралары: Бадамша ауылы:</w:t>
      </w:r>
    </w:p>
    <w:p>
      <w:pPr>
        <w:spacing w:after="0"/>
        <w:ind w:left="0"/>
        <w:jc w:val="both"/>
      </w:pPr>
      <w:r>
        <w:rPr>
          <w:rFonts w:ascii="Times New Roman"/>
          <w:b w:val="false"/>
          <w:i w:val="false"/>
          <w:color w:val="000000"/>
          <w:sz w:val="28"/>
        </w:rPr>
        <w:t>
      Әйтеке би көшесі: № 27, 34, 36, 38, 40;</w:t>
      </w:r>
    </w:p>
    <w:p>
      <w:pPr>
        <w:spacing w:after="0"/>
        <w:ind w:left="0"/>
        <w:jc w:val="both"/>
      </w:pPr>
      <w:r>
        <w:rPr>
          <w:rFonts w:ascii="Times New Roman"/>
          <w:b w:val="false"/>
          <w:i w:val="false"/>
          <w:color w:val="000000"/>
          <w:sz w:val="28"/>
        </w:rPr>
        <w:t>
      Жастар тұйық көшесі: № 2, 3;</w:t>
      </w:r>
    </w:p>
    <w:p>
      <w:pPr>
        <w:spacing w:after="0"/>
        <w:ind w:left="0"/>
        <w:jc w:val="both"/>
      </w:pPr>
      <w:r>
        <w:rPr>
          <w:rFonts w:ascii="Times New Roman"/>
          <w:b w:val="false"/>
          <w:i w:val="false"/>
          <w:color w:val="000000"/>
          <w:sz w:val="28"/>
        </w:rPr>
        <w:t>
      А.Иманов тұйық көшесі: № 1, 2, 3, 6, 8, 10;</w:t>
      </w:r>
    </w:p>
    <w:p>
      <w:pPr>
        <w:spacing w:after="0"/>
        <w:ind w:left="0"/>
        <w:jc w:val="both"/>
      </w:pPr>
      <w:r>
        <w:rPr>
          <w:rFonts w:ascii="Times New Roman"/>
          <w:b w:val="false"/>
          <w:i w:val="false"/>
          <w:color w:val="000000"/>
          <w:sz w:val="28"/>
        </w:rPr>
        <w:t>
      Абай тұйық көшесі: № 1, 2, 3, 4, 5, 6, 7, 9, 11, 13;</w:t>
      </w:r>
    </w:p>
    <w:p>
      <w:pPr>
        <w:spacing w:after="0"/>
        <w:ind w:left="0"/>
        <w:jc w:val="both"/>
      </w:pPr>
      <w:r>
        <w:rPr>
          <w:rFonts w:ascii="Times New Roman"/>
          <w:b w:val="false"/>
          <w:i w:val="false"/>
          <w:color w:val="000000"/>
          <w:sz w:val="28"/>
        </w:rPr>
        <w:t>
      А.Жангилдин көшесі: № 1, 2, 3, 4, 5, 6, 8, 9, 10, 11 ,12, 14;</w:t>
      </w:r>
    </w:p>
    <w:p>
      <w:pPr>
        <w:spacing w:after="0"/>
        <w:ind w:left="0"/>
        <w:jc w:val="both"/>
      </w:pPr>
      <w:r>
        <w:rPr>
          <w:rFonts w:ascii="Times New Roman"/>
          <w:b w:val="false"/>
          <w:i w:val="false"/>
          <w:color w:val="000000"/>
          <w:sz w:val="28"/>
        </w:rPr>
        <w:t>
      Ш.Құдайбердіұлы тұйық көшесі: № 2, 4, 6;</w:t>
      </w:r>
    </w:p>
    <w:p>
      <w:pPr>
        <w:spacing w:after="0"/>
        <w:ind w:left="0"/>
        <w:jc w:val="both"/>
      </w:pPr>
      <w:r>
        <w:rPr>
          <w:rFonts w:ascii="Times New Roman"/>
          <w:b w:val="false"/>
          <w:i w:val="false"/>
          <w:color w:val="000000"/>
          <w:sz w:val="28"/>
        </w:rPr>
        <w:t>
      В.Пацаев көшесі: № 4, 6, 8;</w:t>
      </w:r>
    </w:p>
    <w:p>
      <w:pPr>
        <w:spacing w:after="0"/>
        <w:ind w:left="0"/>
        <w:jc w:val="both"/>
      </w:pPr>
      <w:r>
        <w:rPr>
          <w:rFonts w:ascii="Times New Roman"/>
          <w:b w:val="false"/>
          <w:i w:val="false"/>
          <w:color w:val="000000"/>
          <w:sz w:val="28"/>
        </w:rPr>
        <w:t>
      Талжібек Имашева атындағы көшесі: № 2, 4, 7, 9, 11.</w:t>
      </w:r>
    </w:p>
    <w:p>
      <w:pPr>
        <w:spacing w:after="0"/>
        <w:ind w:left="0"/>
        <w:jc w:val="both"/>
      </w:pPr>
      <w:r>
        <w:rPr>
          <w:rFonts w:ascii="Times New Roman"/>
          <w:b w:val="false"/>
          <w:i w:val="false"/>
          <w:color w:val="000000"/>
          <w:sz w:val="28"/>
        </w:rPr>
        <w:t>
      № 245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Әлімбет ауылдық округі, Әлімбет ауылы, Қазақстан көшесі, 63. "Ақтөбе облысының білім басқармасы Қарғалы ауданының білім бөлімі" мемлекеттік мекемесі "Әлімбет орта мектеп-балабақшасы" коммуналдық мемлекеттік мекемесінің ғимараты. Байланыс телефоны 8 (71342) 29-812.</w:t>
      </w:r>
    </w:p>
    <w:p>
      <w:pPr>
        <w:spacing w:after="0"/>
        <w:ind w:left="0"/>
        <w:jc w:val="both"/>
      </w:pPr>
      <w:r>
        <w:rPr>
          <w:rFonts w:ascii="Times New Roman"/>
          <w:b w:val="false"/>
          <w:i w:val="false"/>
          <w:color w:val="000000"/>
          <w:sz w:val="28"/>
        </w:rPr>
        <w:t>
      Сайлау учаскесінің шекаралары: Әлімбет ауылы.</w:t>
      </w:r>
    </w:p>
    <w:p>
      <w:pPr>
        <w:spacing w:after="0"/>
        <w:ind w:left="0"/>
        <w:jc w:val="both"/>
      </w:pPr>
      <w:r>
        <w:rPr>
          <w:rFonts w:ascii="Times New Roman"/>
          <w:b w:val="false"/>
          <w:i w:val="false"/>
          <w:color w:val="000000"/>
          <w:sz w:val="28"/>
        </w:rPr>
        <w:t>
      № 246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Ащылысай ауылдық округі, Ащылысай ауылы, Бауыржан Момышұлы көшесі, 43. "Ақтөбе облысының Қарғалы аудандық мәдениет, тілдерді дамыту, дене шынықтыру және спорт бөлімі" мемлекеттік мекемесінің "Қарғалы аудандық мәдениет үйі" мемлекеттік коммуналдық қазыналық кәсіпорнының ауылдық клубының ғимараты. Байланыс телефоны 8 (71342) 29-387.</w:t>
      </w:r>
    </w:p>
    <w:p>
      <w:pPr>
        <w:spacing w:after="0"/>
        <w:ind w:left="0"/>
        <w:jc w:val="both"/>
      </w:pPr>
      <w:r>
        <w:rPr>
          <w:rFonts w:ascii="Times New Roman"/>
          <w:b w:val="false"/>
          <w:i w:val="false"/>
          <w:color w:val="000000"/>
          <w:sz w:val="28"/>
        </w:rPr>
        <w:t>
      Сайлау учаскесінің шекаралары: Ащылысай ауылы, Ақкөл ауылы, Преображеновка ауылы.</w:t>
      </w:r>
    </w:p>
    <w:p>
      <w:pPr>
        <w:spacing w:after="0"/>
        <w:ind w:left="0"/>
        <w:jc w:val="both"/>
      </w:pPr>
      <w:r>
        <w:rPr>
          <w:rFonts w:ascii="Times New Roman"/>
          <w:b w:val="false"/>
          <w:i w:val="false"/>
          <w:color w:val="000000"/>
          <w:sz w:val="28"/>
        </w:rPr>
        <w:t>
      № 248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Ащылысай ауылдық округі, Бозтөбе ауылы, В.Жук көшесі, 39. "Ақтөбе облысының білім басқармасы Қарғалы ауданының білім бөлімі" мемлекеттік мекемесі "Бозтөбе негізгі мектебі" коммуналдық мемлекеттік мекемесінің ғимараты. Байланыс телефоны 8 (71342) 71-002.</w:t>
      </w:r>
    </w:p>
    <w:p>
      <w:pPr>
        <w:spacing w:after="0"/>
        <w:ind w:left="0"/>
        <w:jc w:val="both"/>
      </w:pPr>
      <w:r>
        <w:rPr>
          <w:rFonts w:ascii="Times New Roman"/>
          <w:b w:val="false"/>
          <w:i w:val="false"/>
          <w:color w:val="000000"/>
          <w:sz w:val="28"/>
        </w:rPr>
        <w:t>
      Сайлау учаскесінің шекаралары: Бозтөбе ауылы.</w:t>
      </w:r>
    </w:p>
    <w:p>
      <w:pPr>
        <w:spacing w:after="0"/>
        <w:ind w:left="0"/>
        <w:jc w:val="both"/>
      </w:pPr>
      <w:r>
        <w:rPr>
          <w:rFonts w:ascii="Times New Roman"/>
          <w:b w:val="false"/>
          <w:i w:val="false"/>
          <w:color w:val="000000"/>
          <w:sz w:val="28"/>
        </w:rPr>
        <w:t>
      № 249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Велихов ауылдық округі, Велихов ауылы, Мектеп көшесі, 13. "Ақтөбе облысының білім басқармасы Қарғалы ауданының білім бөлімі" мемлекеттік мекемесі "Велиховка негізгі мектебі" коммуналдық мемлекеттік мекемесінің ғимараты. Байланыс телефоны 8 (71342) 26-386.</w:t>
      </w:r>
    </w:p>
    <w:p>
      <w:pPr>
        <w:spacing w:after="0"/>
        <w:ind w:left="0"/>
        <w:jc w:val="both"/>
      </w:pPr>
      <w:r>
        <w:rPr>
          <w:rFonts w:ascii="Times New Roman"/>
          <w:b w:val="false"/>
          <w:i w:val="false"/>
          <w:color w:val="000000"/>
          <w:sz w:val="28"/>
        </w:rPr>
        <w:t>
      Сайлау учаскесінің шекаралары: Велихов ауылы.</w:t>
      </w:r>
    </w:p>
    <w:p>
      <w:pPr>
        <w:spacing w:after="0"/>
        <w:ind w:left="0"/>
        <w:jc w:val="both"/>
      </w:pPr>
      <w:r>
        <w:rPr>
          <w:rFonts w:ascii="Times New Roman"/>
          <w:b w:val="false"/>
          <w:i w:val="false"/>
          <w:color w:val="000000"/>
          <w:sz w:val="28"/>
        </w:rPr>
        <w:t>
      № 250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Велихов ауылдық округі, Ақжайық ауылы, Бауыржан Момышұлы көшесі, 55. "Ақтөбе облысының білім басқармасы Қарғалы ауданының білім бөлімі" мемлекеттік мекемесі "Ақжайық негізгі мектебі" коммуналдық мемлекеттік мекемесінің ғимараты. Байланыс телефоны 8 (71342) 71-289.</w:t>
      </w:r>
    </w:p>
    <w:p>
      <w:pPr>
        <w:spacing w:after="0"/>
        <w:ind w:left="0"/>
        <w:jc w:val="both"/>
      </w:pPr>
      <w:r>
        <w:rPr>
          <w:rFonts w:ascii="Times New Roman"/>
          <w:b w:val="false"/>
          <w:i w:val="false"/>
          <w:color w:val="000000"/>
          <w:sz w:val="28"/>
        </w:rPr>
        <w:t>
      Сайлау учаскесінің шекаралары: Ақжайық ауылы.</w:t>
      </w:r>
    </w:p>
    <w:p>
      <w:pPr>
        <w:spacing w:after="0"/>
        <w:ind w:left="0"/>
        <w:jc w:val="both"/>
      </w:pPr>
      <w:r>
        <w:rPr>
          <w:rFonts w:ascii="Times New Roman"/>
          <w:b w:val="false"/>
          <w:i w:val="false"/>
          <w:color w:val="000000"/>
          <w:sz w:val="28"/>
        </w:rPr>
        <w:t>
      № 251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Желтау ауылдық округі, Петропавл ауылы, Дінмұхамед Қонаев көшесі, 70. "Ақтөбе облысының білім басқармасы Қарғалы ауданының білім бөлімі" мемлекеттік мекемесі "Петропавл орта мектебі" коммуналдық мемлекеттік мекемесінің ғимараты. Байланыс телефоны 8 (71342) 71-501.</w:t>
      </w:r>
    </w:p>
    <w:p>
      <w:pPr>
        <w:spacing w:after="0"/>
        <w:ind w:left="0"/>
        <w:jc w:val="both"/>
      </w:pPr>
      <w:r>
        <w:rPr>
          <w:rFonts w:ascii="Times New Roman"/>
          <w:b w:val="false"/>
          <w:i w:val="false"/>
          <w:color w:val="000000"/>
          <w:sz w:val="28"/>
        </w:rPr>
        <w:t>
      Сайлау учаскесінің шекаралары: Петропавл ауылы.</w:t>
      </w:r>
    </w:p>
    <w:p>
      <w:pPr>
        <w:spacing w:after="0"/>
        <w:ind w:left="0"/>
        <w:jc w:val="both"/>
      </w:pPr>
      <w:r>
        <w:rPr>
          <w:rFonts w:ascii="Times New Roman"/>
          <w:b w:val="false"/>
          <w:i w:val="false"/>
          <w:color w:val="000000"/>
          <w:sz w:val="28"/>
        </w:rPr>
        <w:t>
      Дінмұхамед Қонаев көшесі: № 2, 4, 6, 8, 10, 12, 14, 16, 18, 20, 22, 24, 26, 28, 30, 32, 34, 36, 38, 40, 42, 46, 54, 56, 58, 60, 64, 66, 74, 78, 80, 82, 86, 88, 90, 92, 94, 96, 98, 100 Б, 104;</w:t>
      </w:r>
    </w:p>
    <w:p>
      <w:pPr>
        <w:spacing w:after="0"/>
        <w:ind w:left="0"/>
        <w:jc w:val="both"/>
      </w:pPr>
      <w:r>
        <w:rPr>
          <w:rFonts w:ascii="Times New Roman"/>
          <w:b w:val="false"/>
          <w:i w:val="false"/>
          <w:color w:val="000000"/>
          <w:sz w:val="28"/>
        </w:rPr>
        <w:t>
      Қ. Мұқанов көшесі: № 2, 3, 4, 5, 6, 7, 8, 9, 10, 11, 12, 13, 14, 15, 16, 17, 18, 19, 20, 21, 22, 23, 24, 25, 26, 27, 28, 28 А, 29, 30, 31, 32, 34, 35, 36, 37, 37 А, 38, 39, 40, 41, 42, 43, 44, 45, 46, 47, 48, 49, 51, 52, 53, 54, 55, 56, 57, 58, 59, 60, 62, 64, 65, 66, 66 А, 67, 68, 69, 70, 72, 74, 76, 78, 82, 84, 88, 92, 94, 108;</w:t>
      </w:r>
    </w:p>
    <w:p>
      <w:pPr>
        <w:spacing w:after="0"/>
        <w:ind w:left="0"/>
        <w:jc w:val="both"/>
      </w:pPr>
      <w:r>
        <w:rPr>
          <w:rFonts w:ascii="Times New Roman"/>
          <w:b w:val="false"/>
          <w:i w:val="false"/>
          <w:color w:val="000000"/>
          <w:sz w:val="28"/>
        </w:rPr>
        <w:t>
      Қарғалы көшесі: № 1, 2, 3, 4, 5, 6, 7, 8, 9, 10, 11, 12, 13, 15, 16, 17, 18, 19, 20, 20 А, 20 Б , 21, 22, 23, 24, 24 А, 25, 26, 27, 28, 29, 30, 31, 32, 33, 34, 35, 36, 37, 38, 39, 40, 41, 42, 43, 44, 45, 46, 47, 48, 49, 50, 51, 52, 53, 54, 55, 56, 57, 58, 59, 60, 61, 62, 63, 63 Б, 64, 65, 66, 67, 68, 70, 72, 74, 76, 78;</w:t>
      </w:r>
    </w:p>
    <w:p>
      <w:pPr>
        <w:spacing w:after="0"/>
        <w:ind w:left="0"/>
        <w:jc w:val="both"/>
      </w:pPr>
      <w:r>
        <w:rPr>
          <w:rFonts w:ascii="Times New Roman"/>
          <w:b w:val="false"/>
          <w:i w:val="false"/>
          <w:color w:val="000000"/>
          <w:sz w:val="28"/>
        </w:rPr>
        <w:t>
      Еңбекшілер көшесі: № 1, 2, 2 А, 2 Б, 3, 4, 4 А, 5, 6, 7, 9, 11, 21, 33, 35;</w:t>
      </w:r>
    </w:p>
    <w:p>
      <w:pPr>
        <w:spacing w:after="0"/>
        <w:ind w:left="0"/>
        <w:jc w:val="both"/>
      </w:pPr>
      <w:r>
        <w:rPr>
          <w:rFonts w:ascii="Times New Roman"/>
          <w:b w:val="false"/>
          <w:i w:val="false"/>
          <w:color w:val="000000"/>
          <w:sz w:val="28"/>
        </w:rPr>
        <w:t>
      Жастар көшесі: № 1, 2, 3, 4, 5, 6, 7, 8, 9, 10, 11, 12, 13, 14, 15, 16, 17, 18, 19, 20, 21, 22, 23, 24 А, 25, 26, 29, 30, 33, 34;</w:t>
      </w:r>
    </w:p>
    <w:p>
      <w:pPr>
        <w:spacing w:after="0"/>
        <w:ind w:left="0"/>
        <w:jc w:val="both"/>
      </w:pPr>
      <w:r>
        <w:rPr>
          <w:rFonts w:ascii="Times New Roman"/>
          <w:b w:val="false"/>
          <w:i w:val="false"/>
          <w:color w:val="000000"/>
          <w:sz w:val="28"/>
        </w:rPr>
        <w:t>
      И.М.Мишин көшесі: № 2, 4, 6, 8, 10, 11, 12, 13, 14, 15, 16, 17, 19, 21, 23;</w:t>
      </w:r>
    </w:p>
    <w:p>
      <w:pPr>
        <w:spacing w:after="0"/>
        <w:ind w:left="0"/>
        <w:jc w:val="both"/>
      </w:pPr>
      <w:r>
        <w:rPr>
          <w:rFonts w:ascii="Times New Roman"/>
          <w:b w:val="false"/>
          <w:i w:val="false"/>
          <w:color w:val="000000"/>
          <w:sz w:val="28"/>
        </w:rPr>
        <w:t>
      Абай көшесі: № 11, 12, 13, 14, 15, 16, 17, 18, 19, 20, 21, 21 А;</w:t>
      </w:r>
    </w:p>
    <w:p>
      <w:pPr>
        <w:spacing w:after="0"/>
        <w:ind w:left="0"/>
        <w:jc w:val="both"/>
      </w:pPr>
      <w:r>
        <w:rPr>
          <w:rFonts w:ascii="Times New Roman"/>
          <w:b w:val="false"/>
          <w:i w:val="false"/>
          <w:color w:val="000000"/>
          <w:sz w:val="28"/>
        </w:rPr>
        <w:t>
      Ф.Майоров көшесі: № 5, 6, 7, 8, 10, 12, 13, 14, 15, 16;</w:t>
      </w:r>
    </w:p>
    <w:p>
      <w:pPr>
        <w:spacing w:after="0"/>
        <w:ind w:left="0"/>
        <w:jc w:val="both"/>
      </w:pPr>
      <w:r>
        <w:rPr>
          <w:rFonts w:ascii="Times New Roman"/>
          <w:b w:val="false"/>
          <w:i w:val="false"/>
          <w:color w:val="000000"/>
          <w:sz w:val="28"/>
        </w:rPr>
        <w:t>
      Достық көшесі: № 8, 9, 10, 11, 12, 13, 14, 15, 19, 20, 22, 24;</w:t>
      </w:r>
    </w:p>
    <w:p>
      <w:pPr>
        <w:spacing w:after="0"/>
        <w:ind w:left="0"/>
        <w:jc w:val="both"/>
      </w:pPr>
      <w:r>
        <w:rPr>
          <w:rFonts w:ascii="Times New Roman"/>
          <w:b w:val="false"/>
          <w:i w:val="false"/>
          <w:color w:val="000000"/>
          <w:sz w:val="28"/>
        </w:rPr>
        <w:t>
      Есет батыр көшесі: № 12, 12 А, 13, 14, 15, 16, 17, 19, 21;</w:t>
      </w:r>
    </w:p>
    <w:p>
      <w:pPr>
        <w:spacing w:after="0"/>
        <w:ind w:left="0"/>
        <w:jc w:val="both"/>
      </w:pPr>
      <w:r>
        <w:rPr>
          <w:rFonts w:ascii="Times New Roman"/>
          <w:b w:val="false"/>
          <w:i w:val="false"/>
          <w:color w:val="000000"/>
          <w:sz w:val="28"/>
        </w:rPr>
        <w:t>
      Жамбыл көшесі: № 10, 11, 12, 13, 14;</w:t>
      </w:r>
    </w:p>
    <w:p>
      <w:pPr>
        <w:spacing w:after="0"/>
        <w:ind w:left="0"/>
        <w:jc w:val="both"/>
      </w:pPr>
      <w:r>
        <w:rPr>
          <w:rFonts w:ascii="Times New Roman"/>
          <w:b w:val="false"/>
          <w:i w:val="false"/>
          <w:color w:val="000000"/>
          <w:sz w:val="28"/>
        </w:rPr>
        <w:t>
      Тұрғын алабы: № 2, 6,19, 27, 49, 72, 81, 139, 155, 160, 177.</w:t>
      </w:r>
    </w:p>
    <w:p>
      <w:pPr>
        <w:spacing w:after="0"/>
        <w:ind w:left="0"/>
        <w:jc w:val="both"/>
      </w:pPr>
      <w:r>
        <w:rPr>
          <w:rFonts w:ascii="Times New Roman"/>
          <w:b w:val="false"/>
          <w:i w:val="false"/>
          <w:color w:val="000000"/>
          <w:sz w:val="28"/>
        </w:rPr>
        <w:t>
      № 252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Желтау ауылдық округі, Петропавл ауылы, Жеңіс көшесі, 1. "Ақтөбе облысының Қарғалы аудандық мәдениет, тілдерді дамыту, дене шынықтыру және спорт бөлімі" мемлекеттік мекемесінің "Қарғалы аудандық мәдениет үйі" мемлекеттік коммуналдық қазыналық кәсіпорынының ауылдық клубының ғимараты. Байланыс телефоны 8 (71342) 71-476.</w:t>
      </w:r>
    </w:p>
    <w:p>
      <w:pPr>
        <w:spacing w:after="0"/>
        <w:ind w:left="0"/>
        <w:jc w:val="both"/>
      </w:pPr>
      <w:r>
        <w:rPr>
          <w:rFonts w:ascii="Times New Roman"/>
          <w:b w:val="false"/>
          <w:i w:val="false"/>
          <w:color w:val="000000"/>
          <w:sz w:val="28"/>
        </w:rPr>
        <w:t>
      Сайлау учаскесінің шекаралары: Петропавл ауылы.</w:t>
      </w:r>
    </w:p>
    <w:p>
      <w:pPr>
        <w:spacing w:after="0"/>
        <w:ind w:left="0"/>
        <w:jc w:val="both"/>
      </w:pPr>
      <w:r>
        <w:rPr>
          <w:rFonts w:ascii="Times New Roman"/>
          <w:b w:val="false"/>
          <w:i w:val="false"/>
          <w:color w:val="000000"/>
          <w:sz w:val="28"/>
        </w:rPr>
        <w:t>
      Дінмұхамед Қонаев көшесі: № 1, 3, 5, 7, 9, 11, 13, 15, 17, 19, 21, 23, 27, 29, 31, 33, 39, 41, 43, 45, 47, 49, 51, 55, 57, 61, 63, 65, 67, 69, 71, 73, 75, 77, 79, 83, 85, 87, 89, 91, 93, 95, 97, 99;</w:t>
      </w:r>
    </w:p>
    <w:p>
      <w:pPr>
        <w:spacing w:after="0"/>
        <w:ind w:left="0"/>
        <w:jc w:val="both"/>
      </w:pPr>
      <w:r>
        <w:rPr>
          <w:rFonts w:ascii="Times New Roman"/>
          <w:b w:val="false"/>
          <w:i w:val="false"/>
          <w:color w:val="000000"/>
          <w:sz w:val="28"/>
        </w:rPr>
        <w:t>
      Ю.А.Гагарин көшесі: № 1, 2, 2 А, 2 В, 3, 4, 5, 6, 6 А, 7, 8, 9, 10, 11, 12, 13, 14, 15, 16, 17, 18, 19, 20, 21, 22, 23, 23 А, 24, 25, 26, 27, 28, 29, 30, 31, 32, 33, 34, 35, 36, 37, 38, 39, 40, 41, 42, 43, 44, 45, 46, 47, 48, 49, 51, 53, 55, 56, 57, 59, 60, 61, 61 А, 62, 63, 64, 65, 67, 67 А, 67 Б, 69, 69 А, 70, 71, 72, 73, 74, 75, 76, 77, 78, 79, 81, 83;</w:t>
      </w:r>
    </w:p>
    <w:p>
      <w:pPr>
        <w:spacing w:after="0"/>
        <w:ind w:left="0"/>
        <w:jc w:val="both"/>
      </w:pPr>
      <w:r>
        <w:rPr>
          <w:rFonts w:ascii="Times New Roman"/>
          <w:b w:val="false"/>
          <w:i w:val="false"/>
          <w:color w:val="000000"/>
          <w:sz w:val="28"/>
        </w:rPr>
        <w:t>
      И.М.Мишин көшесі: № 1, 3, 5, 7, 9;</w:t>
      </w:r>
    </w:p>
    <w:p>
      <w:pPr>
        <w:spacing w:after="0"/>
        <w:ind w:left="0"/>
        <w:jc w:val="both"/>
      </w:pPr>
      <w:r>
        <w:rPr>
          <w:rFonts w:ascii="Times New Roman"/>
          <w:b w:val="false"/>
          <w:i w:val="false"/>
          <w:color w:val="000000"/>
          <w:sz w:val="28"/>
        </w:rPr>
        <w:t>
      Есет батыр көшесі: № 1, 2, 3, 4, 5, 6, 7, 8, 9, 10, 11; 12, 12 А, 13, 14, 15, 16, 17, 19, 21;</w:t>
      </w:r>
    </w:p>
    <w:p>
      <w:pPr>
        <w:spacing w:after="0"/>
        <w:ind w:left="0"/>
        <w:jc w:val="both"/>
      </w:pPr>
      <w:r>
        <w:rPr>
          <w:rFonts w:ascii="Times New Roman"/>
          <w:b w:val="false"/>
          <w:i w:val="false"/>
          <w:color w:val="000000"/>
          <w:sz w:val="28"/>
        </w:rPr>
        <w:t>
      Жамбыл көшесі: № 1, 2, 3, 4, 5, 6, 7, 8, 9;</w:t>
      </w:r>
    </w:p>
    <w:p>
      <w:pPr>
        <w:spacing w:after="0"/>
        <w:ind w:left="0"/>
        <w:jc w:val="both"/>
      </w:pPr>
      <w:r>
        <w:rPr>
          <w:rFonts w:ascii="Times New Roman"/>
          <w:b w:val="false"/>
          <w:i w:val="false"/>
          <w:color w:val="000000"/>
          <w:sz w:val="28"/>
        </w:rPr>
        <w:t>
      Абай көшесі: № 1, 2, 3, 4, 5, 6, 7, 8, 9, 10;</w:t>
      </w:r>
    </w:p>
    <w:p>
      <w:pPr>
        <w:spacing w:after="0"/>
        <w:ind w:left="0"/>
        <w:jc w:val="both"/>
      </w:pPr>
      <w:r>
        <w:rPr>
          <w:rFonts w:ascii="Times New Roman"/>
          <w:b w:val="false"/>
          <w:i w:val="false"/>
          <w:color w:val="000000"/>
          <w:sz w:val="28"/>
        </w:rPr>
        <w:t>
      С.Сейфуллин көшесі: № 1, 3, 5, 7, 9;</w:t>
      </w:r>
    </w:p>
    <w:p>
      <w:pPr>
        <w:spacing w:after="0"/>
        <w:ind w:left="0"/>
        <w:jc w:val="both"/>
      </w:pPr>
      <w:r>
        <w:rPr>
          <w:rFonts w:ascii="Times New Roman"/>
          <w:b w:val="false"/>
          <w:i w:val="false"/>
          <w:color w:val="000000"/>
          <w:sz w:val="28"/>
        </w:rPr>
        <w:t>
      Целинная көшесі: № 6, 8, 10, 12, 14, 16, 18, 20, 22;</w:t>
      </w:r>
    </w:p>
    <w:p>
      <w:pPr>
        <w:spacing w:after="0"/>
        <w:ind w:left="0"/>
        <w:jc w:val="both"/>
      </w:pPr>
      <w:r>
        <w:rPr>
          <w:rFonts w:ascii="Times New Roman"/>
          <w:b w:val="false"/>
          <w:i w:val="false"/>
          <w:color w:val="000000"/>
          <w:sz w:val="28"/>
        </w:rPr>
        <w:t>
      Достық көшесі: № 1, 2, 3, 4, 5, 6, 7;</w:t>
      </w:r>
    </w:p>
    <w:p>
      <w:pPr>
        <w:spacing w:after="0"/>
        <w:ind w:left="0"/>
        <w:jc w:val="both"/>
      </w:pPr>
      <w:r>
        <w:rPr>
          <w:rFonts w:ascii="Times New Roman"/>
          <w:b w:val="false"/>
          <w:i w:val="false"/>
          <w:color w:val="000000"/>
          <w:sz w:val="28"/>
        </w:rPr>
        <w:t>
      Жеңіс көшесі: № 2, 3 А, 3 Б, 4, 5, 6, 7, 8, 9, 10, 11, 12, 13, 14, 15, 16, 20, 22, 24;</w:t>
      </w:r>
    </w:p>
    <w:p>
      <w:pPr>
        <w:spacing w:after="0"/>
        <w:ind w:left="0"/>
        <w:jc w:val="both"/>
      </w:pPr>
      <w:r>
        <w:rPr>
          <w:rFonts w:ascii="Times New Roman"/>
          <w:b w:val="false"/>
          <w:i w:val="false"/>
          <w:color w:val="000000"/>
          <w:sz w:val="28"/>
        </w:rPr>
        <w:t>
      Ф.Майоров көшесі: № 1, 2.</w:t>
      </w:r>
    </w:p>
    <w:p>
      <w:pPr>
        <w:spacing w:after="0"/>
        <w:ind w:left="0"/>
        <w:jc w:val="both"/>
      </w:pPr>
      <w:r>
        <w:rPr>
          <w:rFonts w:ascii="Times New Roman"/>
          <w:b w:val="false"/>
          <w:i w:val="false"/>
          <w:color w:val="000000"/>
          <w:sz w:val="28"/>
        </w:rPr>
        <w:t>
      № 253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Желтау ауылдық округі, Шәмші Қалдаяқов ауылы, Н.Орынбасаров көшесі, 1. "Ақтөбе облысының білім басқармасы Қарғалы ауданының білім бөлімі" мемлекеттік мекемесі "В.И.Пацаев атындағы орта мектебі" коммуналдық мемлекеттік мекемесінің ғимараты. Байланыс телефоны 8 (71342) 26-101.</w:t>
      </w:r>
    </w:p>
    <w:p>
      <w:pPr>
        <w:spacing w:after="0"/>
        <w:ind w:left="0"/>
        <w:jc w:val="both"/>
      </w:pPr>
      <w:r>
        <w:rPr>
          <w:rFonts w:ascii="Times New Roman"/>
          <w:b w:val="false"/>
          <w:i w:val="false"/>
          <w:color w:val="000000"/>
          <w:sz w:val="28"/>
        </w:rPr>
        <w:t>
      Сайлау учаскесінің шекаралары: Шәмші Қалдаяқов ауылы.</w:t>
      </w:r>
    </w:p>
    <w:p>
      <w:pPr>
        <w:spacing w:after="0"/>
        <w:ind w:left="0"/>
        <w:jc w:val="both"/>
      </w:pPr>
      <w:r>
        <w:rPr>
          <w:rFonts w:ascii="Times New Roman"/>
          <w:b w:val="false"/>
          <w:i w:val="false"/>
          <w:color w:val="000000"/>
          <w:sz w:val="28"/>
        </w:rPr>
        <w:t>
      № 255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Кемпірсай ауылдық округі, Жосалы ауылы, Мектеп көшесі, 1. "Ақтөбе облысының білім басқармасы Қарғалы ауданының білім бөлімі" мемлекеттік мекемесі "Жосалы орта мектеп-балабақшасы" коммуналдық мемлекеттік мекемесінің ғимараты. Байланыс телефоны 8 (71342) 26-508.</w:t>
      </w:r>
    </w:p>
    <w:p>
      <w:pPr>
        <w:spacing w:after="0"/>
        <w:ind w:left="0"/>
        <w:jc w:val="both"/>
      </w:pPr>
      <w:r>
        <w:rPr>
          <w:rFonts w:ascii="Times New Roman"/>
          <w:b w:val="false"/>
          <w:i w:val="false"/>
          <w:color w:val="000000"/>
          <w:sz w:val="28"/>
        </w:rPr>
        <w:t>
      Сайлау учаскесінің шекаралары: Жосалы, Кемпірсай ауылдары.</w:t>
      </w:r>
    </w:p>
    <w:p>
      <w:pPr>
        <w:spacing w:after="0"/>
        <w:ind w:left="0"/>
        <w:jc w:val="both"/>
      </w:pPr>
      <w:r>
        <w:rPr>
          <w:rFonts w:ascii="Times New Roman"/>
          <w:b w:val="false"/>
          <w:i w:val="false"/>
          <w:color w:val="000000"/>
          <w:sz w:val="28"/>
        </w:rPr>
        <w:t>
      № 257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Қос Естек ауылдық округі, Қос Естек ауылы, Абай көшесі, 104. "Ақтөбе облысының білім басқармасы Қарғалы ауданының білім бөлімі" мемлекеттік мекемесі "Қос Естек орта мектебі" коммуналдық мемлекеттік мекемесінің ғимараты. Байланыс телефоны 8 (71342) 24-183.</w:t>
      </w:r>
    </w:p>
    <w:p>
      <w:pPr>
        <w:spacing w:after="0"/>
        <w:ind w:left="0"/>
        <w:jc w:val="both"/>
      </w:pPr>
      <w:r>
        <w:rPr>
          <w:rFonts w:ascii="Times New Roman"/>
          <w:b w:val="false"/>
          <w:i w:val="false"/>
          <w:color w:val="000000"/>
          <w:sz w:val="28"/>
        </w:rPr>
        <w:t>
      Сайлау учаскесінің шекаралары: Қос Естек ауылы.</w:t>
      </w:r>
    </w:p>
    <w:p>
      <w:pPr>
        <w:spacing w:after="0"/>
        <w:ind w:left="0"/>
        <w:jc w:val="both"/>
      </w:pPr>
      <w:r>
        <w:rPr>
          <w:rFonts w:ascii="Times New Roman"/>
          <w:b w:val="false"/>
          <w:i w:val="false"/>
          <w:color w:val="000000"/>
          <w:sz w:val="28"/>
        </w:rPr>
        <w:t>
      № 259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Степной ауылдық округі, Степной ауылы, Д.А.Қонаев көшесі, 5. "Ақтөбе облысының Қарғалы аудандық мәдениет, тілдерді дамыту, дене шынықтыру және спорт бөлімі" мемлекеттік мекемесінің "Қарғалы аудандық мәдениет үйі" мемлекеттік коммуналдық қазыналық кәсіпорнының ауылдық клубының ғимараты. Байланыс телефоны 8 (71342) 29-623.</w:t>
      </w:r>
    </w:p>
    <w:p>
      <w:pPr>
        <w:spacing w:after="0"/>
        <w:ind w:left="0"/>
        <w:jc w:val="both"/>
      </w:pPr>
      <w:r>
        <w:rPr>
          <w:rFonts w:ascii="Times New Roman"/>
          <w:b w:val="false"/>
          <w:i w:val="false"/>
          <w:color w:val="000000"/>
          <w:sz w:val="28"/>
        </w:rPr>
        <w:t>
      Сайлау учаскесінің шекаралары: Степной ауылы.</w:t>
      </w:r>
    </w:p>
    <w:p>
      <w:pPr>
        <w:spacing w:after="0"/>
        <w:ind w:left="0"/>
        <w:jc w:val="both"/>
      </w:pPr>
      <w:r>
        <w:rPr>
          <w:rFonts w:ascii="Times New Roman"/>
          <w:b w:val="false"/>
          <w:i w:val="false"/>
          <w:color w:val="000000"/>
          <w:sz w:val="28"/>
        </w:rPr>
        <w:t>
      № 260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Степной ауылдық округі, Қайрақты ауылы, Әбілқайыр хан көшесі, 23. "Ақтөбе облысының білім басқармасы Қарғалы ауданының білім бөлімі" мемлекеттік мекемесі "Қайрақты негізгі мектеп-балабақшасы" коммуналдық мемлекеттік мекемесінің ғимараты. Байланыс телефоны 8 (71359) 29-412.</w:t>
      </w:r>
    </w:p>
    <w:p>
      <w:pPr>
        <w:spacing w:after="0"/>
        <w:ind w:left="0"/>
        <w:jc w:val="both"/>
      </w:pPr>
      <w:r>
        <w:rPr>
          <w:rFonts w:ascii="Times New Roman"/>
          <w:b w:val="false"/>
          <w:i w:val="false"/>
          <w:color w:val="000000"/>
          <w:sz w:val="28"/>
        </w:rPr>
        <w:t>
      Сайлау учаскесінің шекаралары: Қайрақты ауылы.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