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df1c" w14:textId="df2d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2020 жылғы 24 желтоқсандағы № 395 "Қобда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8 маусымдағы № 176 шешімі. Қазақстан Республикасының Әділет министрлігінде 2022 жылғы 10 маусымда № 28431 болып тіркелді. Күші жойылды - Ақтөбе облысы Қобда аудандық мәслихатының 2023 жылғы 7 желтоқсандағы № 92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аудандық мәслихатының 07.12.2023 № 92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Қобда аудандық мәcлихаты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"Қобда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2020 жылғы 24 желтоқсандағы № 395 (нормативтік құқықтық актілерді мемлекеттік тіркеу тізілімінде № 7903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Қобда ауданындағы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