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6b50" w14:textId="cba6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2013 жылғы 24 желтоқсандағы № 128 "Қобда ауданында бөлек жергілікті қоғамдастық жиындарын өткізудің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24 тамыздағы № 195 шешімі. Қазақстан Республикасының Әділет министрлігінде 2022 жылғы 1 қыркүйекте № 29351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"Қобда ауданында бөлек жергілікті қоғамдастық жиындарын өткізудің Қағидаларын бекіту туралы" 2013 жылғы 24 желтоқсандағы № 128 (нормативтік құқықтық актілерді мемлекеттік тіркеу Тізілімінде № 3767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