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4423" w14:textId="2544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Қызылжар ауылдық округінің Қызылжар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Қызылжар ауылдық округі әкімінің 2022 жылғы 22 қазандағы № 11 шешімі. Қазақстан Республикасының Әділет министрлігінде 2022 жылғы 28 қазанда № 30346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Қызылжар ауылдық округінің Қызылжар ауылы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 Қызылжар ауылының келесі көшелері: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көшесін Мұстафа Өзтүрік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көшесін Әлкей Марғұлан көшесіне қайта аталсын.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Қызылжар ауылдық округі әкімінің аппараты" мемлекеттік мекемесіне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жариялағанынан кейін Қобда ауданы әкімдігінің интернет-ресурсында орналастырылуын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