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9055" w14:textId="8e49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Қобда ауылдық округінің Қобда және Құрсай ауылдарының кейбір көшелері мен тұйық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Қобда ауылдық округі әкімінің 2022 жылғы 21 желтоқсандағы № 92 шешімі. Қазақстан Республикасының Әділет министрлігінде 2022 жылғы 26 желтоқсанда № 31274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Қобда ауылдық округінің Қобда және Құрсай ауылдары халқының пікірін ескере отырып және Ақтөбе облысы әкімдігі жанындағы облыстық ономастика комиссиясының 2021 жылғы 21 сәуірдегі № 2 қорытындысы негізінде,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Қобда ауылдық округі Қобда ауылының келесі көшелері мен тұйық көшелері қайта аталсын.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тұйық көшесін Қарасай батыр тұйық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тұйық көшесін Жанқожа батыр тұйық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Қобда 80 жыл көшесін Рақымжан Қошқарбаев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тұйық көшесін Райымбек батыр тұйық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Щербак көшесін Сапура Мәтенқызы көшесіне.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Қобда ауылдық округі Құрсай ауылының келесі көшелері мен тұйық көшелері қайта аталсын.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көшесін Қазыбек би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Құнанбаев көшесін Алпамыс батыр көшесіне.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Кульниязов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