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dde6a" w14:textId="4ddde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Мәртөк аудандық мәслихатының 2016 жылғы 15 шілдедегі № 30 "Мәртөк ауданында әлеуметтік көмек көрсету, мөлшерлерін белгілеу және мұқтаж азаматтардың жекелеген санаттарының тізбесін айқындау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аудандық мәслихатының 2022 жылғы 9 маусымдағы № 121 шешімі. Қазақстан Республикасының Әділет министрлігінде 2022 жылғы 16 маусымда № 28478 болып тіркелді. Күші жойылды - Ақтөбе облысы Мәртөк аудандық мәслихатының 2023 жылғы 2 қарашадағы № 50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Мәртөк аудандық мәслихатының 02.11.2023 </w:t>
      </w:r>
      <w:r>
        <w:rPr>
          <w:rFonts w:ascii="Times New Roman"/>
          <w:b w:val="false"/>
          <w:i w:val="false"/>
          <w:color w:val="ff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Мәртөк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Мәртөк аудандық мәслихатының "Мәртөк ауданында әлеуметтік көмек көрсету, мөлшерлерін белгілеу және мұқтаж азаматтардың жекелеген санаттарының тізбесін айқындау Қағидаларын бекіту туралы" 2016 жылғы 15 шілдедегі № 30 (нормативтік құқықтық актілерді мемлекеттік тіркеу Тізілімінде № 5022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Мәртөк ауданында әлеуметтік көмек көрсету, мөлшерлерін белгілеу және мұқтаж азаматтардың жекелеген санаттарының тізбесін айқындау 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 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"Мәртөк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Қазақстан Республикасының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 Мәртөк аудандық мәслихатының интернет-ресурсында орналастыруды қамтамасыз етсін.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Мәртөк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Көлкебаев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