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8917" w14:textId="c828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2016 жылғы 15 шілдедегі № 30 "Мәртөк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2022 жылғы 9 қарашадағы № 137 шешімі. Қазақстан Республикасының Әділет министрлігінде 2022 жылғы 14 қарашада № 30513 болып тіркелді. Күші жойылды - Ақтөбе облысы Мәртөк аудандық мәслихатының 2023 жылғы 2 қарашадағы № 50 шешімімен</w:t>
      </w:r>
    </w:p>
    <w:p>
      <w:pPr>
        <w:spacing w:after="0"/>
        <w:ind w:left="0"/>
        <w:jc w:val="both"/>
      </w:pPr>
      <w:r>
        <w:rPr>
          <w:rFonts w:ascii="Times New Roman"/>
          <w:b w:val="false"/>
          <w:i w:val="false"/>
          <w:color w:val="ff0000"/>
          <w:sz w:val="28"/>
        </w:rPr>
        <w:t xml:space="preserve">
      Ескерту. Күші жойылды - Ақтөбе облысы Мәртөк аудандық мәслихатының 02.11.2023 </w:t>
      </w:r>
      <w:r>
        <w:rPr>
          <w:rFonts w:ascii="Times New Roman"/>
          <w:b w:val="false"/>
          <w:i w:val="false"/>
          <w:color w:val="ff0000"/>
          <w:sz w:val="28"/>
        </w:rPr>
        <w:t>№ 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"Мәртөк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2016 жылғы 15 шілдедегі № 30 (Нормативтік құқықтық актілерді мемлекеттік тіркеу Тізілімінде № 5022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 </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Мәртөк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екінші абзацы жаңа редакцияда жазылсын:</w:t>
      </w:r>
    </w:p>
    <w:p>
      <w:pPr>
        <w:spacing w:after="0"/>
        <w:ind w:left="0"/>
        <w:jc w:val="both"/>
      </w:pPr>
      <w:r>
        <w:rPr>
          <w:rFonts w:ascii="Times New Roman"/>
          <w:b w:val="false"/>
          <w:i w:val="false"/>
          <w:color w:val="000000"/>
          <w:sz w:val="28"/>
        </w:rPr>
        <w:t>
      "Қазақстан Республикасының "Қазақстан Республикасында мүгедектігі бар адамдарды әлеуметтiк қорғау туралы" Заңының 16 бабында және Қазақстан Республикасының "Ардагерлер туралы" Заңының 10 бабының 2) тармақшасында, 11 бабының 2) тармақшасында, 12 бабының 2) тармақшасында, 13 бабының 2) тармақшасында (бұдан әрі – Заң) көрсетілген адамдарға әлеуметтік көмек осы Қағидаларда көзделген тәртіппен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5)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2) тармақшасының екінші абзацы жаңа редакцияда жазылсын:</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50 000 (елу мың) теңге мөлшерiнде;";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5) тармақшасы жаңа редакцияда жазылсын:</w:t>
      </w:r>
    </w:p>
    <w:p>
      <w:pPr>
        <w:spacing w:after="0"/>
        <w:ind w:left="0"/>
        <w:jc w:val="both"/>
      </w:pPr>
      <w:r>
        <w:rPr>
          <w:rFonts w:ascii="Times New Roman"/>
          <w:b w:val="false"/>
          <w:i w:val="false"/>
          <w:color w:val="000000"/>
          <w:sz w:val="28"/>
        </w:rPr>
        <w:t>
      "5) мүгедектігі бар адамдарға, оның ішінде 18 жасқа дейінгі мүгедектігі бар баланы тәрбиелеп отырған адамдарға 60 000 (алпыс мың) теңгеден артық емес мөлшерде;".</w:t>
      </w:r>
    </w:p>
    <w:bookmarkStart w:name="z9"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