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e55c" w14:textId="de2e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18 наурыздағы № 152 шешімі. Қазақстан Республикасының Әділет министрлігінде 2022 жылғы 30 наурызда № 27275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"Мұғалжар ауданында бөлек жергілікті қоғамдастық жиындарын өткізудің қағидаларын бекіту туралы" Мұғалжар аудандық мәслихатының 2014 жылғы 14 сәуірдегі № 154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3879 болып тіркелген)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