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dc2e3" w14:textId="29dc2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 әкімдігінің 2014 жылғы 25 тамыздағы № 263 "Үгіттік баспа материалдарын орналастыру үшін орындарды белгілеу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әкімдігінің 2022 жылғы 23 қыркүйектегі № 296 қаулысы. Қазақстан Республикасының Әділет министрлігінде 2022 жылғы 23 қыркүйекте № 29777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ЕТЕДІ: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ауданы әкімдігінің 2014 жылғы 25 тамыздағы № 263 "Үгіттік баспа материалдарын орналастыру үшін орындарды белгілеу туралы" (Нормативтік құқықтық актілерді мемлекеттік тіркеу тізілімінде № 4027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"Мұғалжар аудандық әкімінің аппараты" мемлекеттік мекемесіне заңнамада белгіленген тәртіппен: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Республикасының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Мұғалжар ауданы әкімдігінің интернет – ресурсында орналастыруды қамтамасыз етсін.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Мұғалжар ауданы әкімінің жетекшілік ететін орынбасарына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"КЕЛІСІЛДІ"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Мұғалжар аудандық аумақтық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ауданы әкімдігінің 2022 жылғы 23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296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ауданы әкiмдiгiнiң 2014 жылғы 25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263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Үгіттік баспа материалдарын орналастыру үшін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 белгіленген орындар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Қандыағаш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Жабаев көшесі ("Мұғалжар аудандық мәдениет және тілдерді дамыту бөлімі" мемлекеттік мекемесінің "Мұғалжар аудандық мәдениет Үйі" мемлекеттік коммуналдық қазыналық кәсіпорыны ғимаратына қарама-қарсы)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Құндызды тұйық көшесі ("Ақтөбе облысының білім басқармасы" мемлекеттік мекемесінің "Қандыағаш өнеркәсіптік-экономикалық колледжі" мемлекеттік коммуналдық қазыналық кәсіпорыны ғимаратына қарама-қарсы)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"Жастық" шағын ауданы ("Ақтөбе облысының білім басқармасы Мұғалжар ауданының білім бөлімі" мемлекеттік мекемесінің "№ 4 Қандыағаш қалалық жалпы білім беретін орта мектебі" коммуналдық мемлекеттік мекемесі ғимаратына қарама-қарсы)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Ембі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Момышұлы көшесі ("Мұғалжар аудандық мәдениет және тілдерді дамыту бөлімі" мемлекеттік мекемесінің жанындағы "Ембі қалалық мәдени орталығы" мемлекеттік коммуналдық қазыналық кәсіпорыны ғимараты)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көшесі ("Ақтөбе облысының білім басқармасы Мұғалжар ауданының білім бөлімі" мемлекеттік мекемесінің "Ембі қаласының мектеп жанындағы интернаты бар № 7 жалпы білім беретін мектебі" коммуналдық мемлекеттік мекемесі ғимараты)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Есет-Батыр көшесі ("ҚТЖ – Жүк тасымалы" Акционерлік қоғамының – "Жем пайдалану локомотив депосы" филиалы ғимараты)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көшесі ("Мұғалжар аудандық мәдениет және тілдерді дамыту бөлімі" мемлекеттік мекемесінің "Жем қалалық мәдениет Үйі" мемлекеттік коммуналдық қазыналық кәсіпорыны ғимаратына қарама-қарсы)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көшесі ("Ақтөбе облысының білім басқармасы Мұғалжар ауданының білім бөлімі" мемлекеттік мекемесінің "А.Жұбанов атындағы жалпы білім беретін орта мектебі" коммуналдық мемлекеттік мекемесі ғимараты)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 ("Ақтөбе облысының білім басқармасы Мұғалжар ауданының білім бөлімі" мемлекеттік мекемесінің "№ 7 "Айгөлек" бөбекжай-бақшасы" мемлекеттік коммуналдық қазыналық кәсіпорыны ғимаратына қарама-қарсы)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Ағайынды Жұбановтар көшесі ("Мұғалжар аудандық мәдениет Үйі" мемлекеттік коммуналдық қазыналық кәсіпорыны Жаңатұрмыс ауылдық клубы ғимараты)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Өтеген Қалыбаев көшесі ("Ақтөбе облысының білім басқармасы Мұғалжар ауданының білім бөлімі" мемлекеттік мекемесінің "Ащысай негізгі орта мектебі" коммуналдық мемлекеттік мекемесі ғимараты)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Өтеген Қалыбаев көшесі ("Мұғалжар аудандық мәдениет Үйі" мемлекеттік коммуналдық қазыналық кәсіпорыны жанындағы Ащысай ауылдық мәдениет үйі ғимараты)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Науан Досмағамбетов көшесі ("Ақтөбе облысының білім басқармасы Мұғалжар ауданының білім бөлімі" мемлекеттік мекемесінің "Ақсу негізгі орта мектебі" коммуналдық мемлекеттік мекемесі ғимараты)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Сабындыкөл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Тапақ Тілегенұлы Тлегенов көшесі ("Ақтөбе облысының білім басқармасы Мұғалжар ауданының білім бөлімі" мемлекеттік мекемесінің "Сабындыкөл бастауыш мектебі" коммуналдық мемлекеттік мекемесі ғимаратына қарама-қарсы)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Бұлақты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Алдабергенов көшесі ("Ақтөбе облысының білім басқармасы Мұғалжар ауданының білім бөлімі" мемлекеттік мекемесінің "Бұлақты негізгі орта мектебі" коммуналдық мемлекеттік мекемесі ғимараты)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 көшесі ("Ақтөбе облысының білім басқармасы Мұғалжар ауданының білім бөлімі" мемлекеттік мекемесінің "Мұғалжар жалпы білім беретін орта мектебі" коммуналдық мемлекеттік мекемесі ғимараты)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Құмсай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Нұралы Қаниев көшесі ("Мұғалжар аудандық мәдениет Үйі" мемлекеттік коммуналдық қазыналық кәсіпорыны Құмсай ауылдық клубы ғимаратына қарама-қарсы)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Жұрын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Жұбанов көшесі ("Мұғалжар аудандық мәдениет Үйі" мемлекеттік коммуналдық қазыналық кәсіпорыны Жұрын ауылдық Мәдениет үйі ғимараты)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Көлденең темір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 ("Ақтөбе облысының денсаулық сақтау басқармасы" мемлекеттік мекемесінің шаруашылық жүргізу құқығындағы "Мұғалжар аудандық ауруханасы" мемлекеттік коммуналдық кәсіпорынының Көлденең Темір ауылдық медициналық пункті ғимараты)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Көбелей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көшесі ("Ақтөбе облысының денсаулық сақтау басқармасы" мемлекеттік мекемесінің шаруашылық жүргізу құқығындағы "Мұғалжар аудандық ауруханасы" мемлекеттік коммуналдық кәсіпорынының Көбелей ауылдық медициналық пункті ғимараты)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Сағашилі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Құнанбаев көшесі ("Ақтөбе облысының білім басқармасы Мұғалжар ауданының білім бөлімі" мемлекеттік мекемесінің "Сағашилі жалпы білім беретін орта мектебі" коммуналдық мемлекеттік мекемесі ғимараты)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Молдағұлова көшесі ("Ақтөбе облысының білім басқармасы Мұғалжар ауданының білім бөлімі" мемлекеттік мекемесінің "Дана" бөбекжай-бақшасы" мемлекеттік коммуналдық қазыналық кәсіпорыны ғимараты)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Басшилі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көшесі ("Ақтөбе облысының білім басқармасы Мұғалжар ауданының білім бөлімі" мемлекеттік мекемесінің "Ы.Мұхамеджанов атындағы жалпы білім беретін орта мектебі" коммуналдық мемлекеттік мекемесі ғимараты)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стансасы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 көшесі ("Ақтөбе облысының білім басқармасы Мұғалжар ауданының білім бөлімі" мемлекеттік мекемесінің "Темір стансасындағы № 59 бастауыш мектебі" коммуналдық мемлекеттік мекемесі ғимараты)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Молдағұлова көшесі ("Мұғалжар аудандық мәдениет Үйі" мемлекеттік коммуналдық қазыналық кәсіпорыны жанындағы Талдысай ауылдық мәдениет үйі ғимараты)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Мәншүк Мәметова көшесі ("Ақтөбе облысының білім басқармасы Мұғалжар ауданының білім бөлімі" мемлекеттік мекемесінің "Еңбек негізгі орта мектебі" коммуналдық мемлекеттік мекемесі ғимараты)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Жағабұлақ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Нұрахмет Қаржаубаев көшесі ("Ақтөбе облысының білім басқармасы Мұғалжар ауданының білім бөлімі" мемлекеттік мекемесінің "Жаңажол жалпы білім беретін орта мектебі" коммуналдық мемлекеттік мекемесі ғимараты)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 көшесі ("Ақтөбе облысының білім басқармасы Мұғалжар ауданының білім бөлімі" мемлекеттік мекемесінің "Саға жалпы білім беретін орта мектебі" коммуналдық мемлекеттік мекемесі ғимараты)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Қожасай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 ("Ақтөбе облысының білім басқармасы Мұғалжар ауданының білім бөлімі" мемлекеттік мекемесінің "Қожасай негізгі орта мектебі" коммуналдық мемлекеттік мекемесі ғимараты)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 ("Мұғалжар аудандық мәдениет Үйі" мемлекеттік коммуналдық қазыналық кәсіпорыны Бірлік ауылдық клубы ғимараты)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Шеңгелши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Құрманиязова Шакиза көшесі ("Ақтөбе облысының білім басқармасы Мұғалжар ауданының білім бөлімі" мемлекеттік мекемесінің "Шеңгелши негізгі орта мектебі" коммуналдық мемлекеттік мекемесі ғимараты)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Құмжарған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көшесі ("Ақтөбе облысының білім басқармасы Мұғалжар ауданының білім бөлімі" мемлекеттік мекемесінің "Құмжарған негізгі орта мектебі" коммуналдық мемлекеттік мекемесі ғимараты)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Ақкемер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батыр Көкіұлы көшесі ("Ақтөбе облысының білім басқармасы Мұғалжар ауданының білім бөлімі" мемлекеттік мекемесінің "Ақкемер жалпы білім беретін орта мектебі" коммуналдық мемлекеттік мекемесі ғимараты)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Көтібар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 ("Ақтөбе облысының білім басқармасы Мұғалжар ауданының білім бөлімі" мемлекеттік мекемесінің "Көтібар батыр атындағы негізгі орта мектебі" коммуналдық мемлекеттік мекемесі ғимараты)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Байтұрсынұлы көшесі ("Ақтөбе облысының білім басқармасы Мұғалжар ауданының білім бөлімі" мемлекеттік мекемесінің "Жарық негізгі орта мектебі" коммуналдық мемлекеттік мекемесі ғимараты)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Көктөбе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Садовая көшесі ("Мұғалжар аудандық мәдениет Үйі" мемлекеттік коммуналдық қазыналық кәсіпорыны Көктөбе ауылдық клубы ғимараты)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 Жұмабаев көшесі ("Ақтөбе облысының білім басқармасы Мұғалжар ауданының білім бөлімі" мемлекеттік мекемесінің "Елек негізгі орта мектебі" коммуналдық мемлекеттік мекемесі ғимараты)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Қайынды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Қайынды көшесі ("Мұғалжар аудандық мәдениет Үйі" мемлекеттік коммуналдық қазыналық кәсіпорыны Қайынды ауылдық Мәдениет үйі ғимараты)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Алтынды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Мәншүк Мәметова көшесі ("Ақтөбе облысының білім басқармасы Мұғалжар ауданының білім бөлімі" мемлекеттік мекемесінің "Алтынды жалпы білім беретін орта мектебі" коммуналдық мемлекеттік мекемесі ғимараты)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