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2ae9" w14:textId="1482a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аумағында стационарлық емес сауда объектілерін орналастыру орындарын айқындау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әкімдігінің 2022 жылғы 22 тамыздағы № 149 қаулысы. Қазақстан Республикасының Әділет министрлігінде 2022 жылғы 25 тамызда № 29266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4-2)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"Ішкі сауда қағидаларын бекіту туралы" Қазақстан Республикасы Ұлттық экономика министрі міндетін атқарушының 2015 жылғы 27 наурыздағы № 264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11148 тіркелген) сәйкес, Темір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ауданының аумағында стационарлық емес сауда объектілерін орналастыру орындары айқындалсын және бекітілсін.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Темір ауданы әкімдігінің 2017 жылғы 12 қыркүйектегі № 195 "Темір ауданы аумағында көшпелi сауданы жүзеге асыру үшін арнайы бөлінген орындарды белгiлеу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5658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Темір ауданы әкімдігінің 2018 жылғы 18 наурыздағы № 51 "Темір ауданы аумағында көшпелi сауданы жүзеге асыру үшін арнайы бөлінген орындарды белгiлеу туралы қаулысына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8145 болып тіркелген) күші жойылды деп танылсын.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Темір ауданы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ауданы әкімдігінің 2022 жылғы 22 тамыздағы № 149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Темір ауданының аумағында стационарлық емес сауда объектілерін орналастыру орындары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Стационарлық емес сауда объектілерін орналастыру орындары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алаңы, шаршы метр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кезеңі, жыл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сондай-ақ қоғамдық тамақтану объектілері)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Ж. Кереев көшесі, "Айдана" дүкенінің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Желтоқсан көшесі № 6 А, "Жаннұр"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"Жаннұр"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Н. Байғанин көшесі № 27, "АMANAT" партиясының Ақтөбе облысы, Темір аумақтық филиалы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Н. Байғанин көшесі № 12/ 4, "Нысан"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"Нысан"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Қызылжар мөлтек ауданындағы саябақ ішіндегі, ойын алаңының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Н. Байғанин көшесі № 3, "Ернұр"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"Ернұр"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Асау-барақ көшесі № 21 А, көп қабатты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Н. Байғанин көшесі № 15 Б, "Зере" дүкеннің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"Зере"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Асау-Барақ көшесі № 9 Б, "Жансая" дүкеннің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Асау-Барақ көшесі № 3, "Інжу" дүкеннің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"Інжу"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Н. Байғанин көшесі 15 А, "Қарлығаш"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"Қарлығаш"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Шұбарқұдық ауылы Н. Байғанин көшесі, "Бақжан"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"Бақжан" дүкені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қаласы Сәңкібай көшесі, № 24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Саркөл ауылы Геолог көшесі № 24, "Тілеу" мейрамханасының оң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"Тілеу" мейрамханасы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Жақсымай ауылы Темір көшесі № 24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Кеңесту ауылы Саябақ көшесі, № 42/1 үйдің алды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Ақсай ауылы Төсбұлақ көшесі № 4, "Н. Байғанин атындағы Темір аудандық мәдениет үйі мемлекеттік коммуналдық қазынашылық кәсіпорыны "Ақсай ауылдық мәдениет үйі" ғимаратының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 Қазақ мұнайына 100 жыл көшесі, корпус № 8 көп қабатты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 Қазақ мұнайына 100 жыл көшесі, корпус № 11 көп қабатты тұрғын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 Қазақ мұнайына 100 жыл көшесі, "Асылжан" дүкенінің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Кеңқияқ ауылы Құрманғазы көшесі, № 11 үйге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және азық-түлік емес тауарлар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