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a8642" w14:textId="13a86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both"/>
      </w:pPr>
      <w:r>
        <w:rPr>
          <w:rFonts w:ascii="Times New Roman"/>
          <w:b w:val="false"/>
          <w:i w:val="false"/>
          <w:color w:val="000000"/>
          <w:sz w:val="28"/>
        </w:rPr>
        <w:t>Ақтөбе облысы Темір аудандық мәслихатының 2022 жылғы 15 қарашадағы № 248 шешімі. Қазақстан Республикасының Әділет министрлігінде 2022 жылғы 16 қарашада № 30554 болып тіркелді</w:t>
      </w:r>
    </w:p>
    <w:p>
      <w:pPr>
        <w:spacing w:after="0"/>
        <w:ind w:left="0"/>
        <w:jc w:val="both"/>
      </w:pPr>
      <w:bookmarkStart w:name="z2" w:id="0"/>
      <w:r>
        <w:rPr>
          <w:rFonts w:ascii="Times New Roman"/>
          <w:b w:val="false"/>
          <w:i w:val="false"/>
          <w:color w:val="000000"/>
          <w:sz w:val="28"/>
        </w:rPr>
        <w:t xml:space="preserve">
      "Кемтар балаларды әлеуметтiк және медициналық–педагогикалық түзеу арқылы қолдау туралы" Қазақстан Республикасы Заңының </w:t>
      </w:r>
      <w:r>
        <w:rPr>
          <w:rFonts w:ascii="Times New Roman"/>
          <w:b w:val="false"/>
          <w:i w:val="false"/>
          <w:color w:val="000000"/>
          <w:sz w:val="28"/>
        </w:rPr>
        <w:t>16 бабы</w:t>
      </w:r>
      <w:r>
        <w:rPr>
          <w:rFonts w:ascii="Times New Roman"/>
          <w:b w:val="false"/>
          <w:i w:val="false"/>
          <w:color w:val="000000"/>
          <w:sz w:val="28"/>
        </w:rPr>
        <w:t xml:space="preserve"> 4) тармақшасына сәйкес Темір аудандық мәслихаты ШЕШТІ:</w:t>
      </w:r>
    </w:p>
    <w:bookmarkEnd w:id="0"/>
    <w:bookmarkStart w:name="z3" w:id="1"/>
    <w:p>
      <w:pPr>
        <w:spacing w:after="0"/>
        <w:ind w:left="0"/>
        <w:jc w:val="both"/>
      </w:pPr>
      <w:r>
        <w:rPr>
          <w:rFonts w:ascii="Times New Roman"/>
          <w:b w:val="false"/>
          <w:i w:val="false"/>
          <w:color w:val="000000"/>
          <w:sz w:val="28"/>
        </w:rPr>
        <w:t xml:space="preserve">
      1. Темір ауданында мүгедектігі бар балалар қатарындағы кемтар балаларды жеке оқыту жоспары бойынша үйде оқытуға жұмсаған шығындарын өндіріп алудың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4"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 аудандық мәслихатының 2022 жылғы 15 қарашадағы </w:t>
            </w:r>
            <w:r>
              <w:br/>
            </w:r>
            <w:r>
              <w:rPr>
                <w:rFonts w:ascii="Times New Roman"/>
                <w:b w:val="false"/>
                <w:i w:val="false"/>
                <w:color w:val="000000"/>
                <w:sz w:val="20"/>
              </w:rPr>
              <w:t>№ 248 шешіміне қосымша</w:t>
            </w:r>
          </w:p>
        </w:tc>
      </w:tr>
    </w:tbl>
    <w:bookmarkStart w:name="z6" w:id="3"/>
    <w:p>
      <w:pPr>
        <w:spacing w:after="0"/>
        <w:ind w:left="0"/>
        <w:jc w:val="left"/>
      </w:pPr>
      <w:r>
        <w:rPr>
          <w:rFonts w:ascii="Times New Roman"/>
          <w:b/>
          <w:i w:val="false"/>
          <w:color w:val="000000"/>
        </w:rPr>
        <w:t xml:space="preserve"> Темір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3"/>
    <w:bookmarkStart w:name="z7" w:id="4"/>
    <w:p>
      <w:pPr>
        <w:spacing w:after="0"/>
        <w:ind w:left="0"/>
        <w:jc w:val="both"/>
      </w:pPr>
      <w:r>
        <w:rPr>
          <w:rFonts w:ascii="Times New Roman"/>
          <w:b w:val="false"/>
          <w:i w:val="false"/>
          <w:color w:val="000000"/>
          <w:sz w:val="28"/>
        </w:rPr>
        <w:t xml:space="preserve">
      1. Осы Темір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22394 болып тіркелген) </w:t>
      </w:r>
      <w:r>
        <w:rPr>
          <w:rFonts w:ascii="Times New Roman"/>
          <w:b w:val="false"/>
          <w:i w:val="false"/>
          <w:color w:val="000000"/>
          <w:sz w:val="28"/>
        </w:rPr>
        <w:t>3-қосымшаға</w:t>
      </w:r>
      <w:r>
        <w:rPr>
          <w:rFonts w:ascii="Times New Roman"/>
          <w:b w:val="false"/>
          <w:i w:val="false"/>
          <w:color w:val="000000"/>
          <w:sz w:val="28"/>
        </w:rPr>
        <w:t xml:space="preserve"> (бұдан әрі - шығындарды өтеу Қағидалары) сәйкес әзірленді.</w:t>
      </w:r>
    </w:p>
    <w:bookmarkEnd w:id="4"/>
    <w:bookmarkStart w:name="z8" w:id="5"/>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оқытуға жұмсалған шығындарды өтеуді (бұдан әрі-оқытуға жұмсалған шығындарды өтеу) "Темір аудандық жұмыспен қамту және әлеуметтік бағдарламалар бөлімі" мемлекеттік мекемесі мүгедектігі бар баланың үйде оқу фактісін растайтын оқу орнының анықтамасы негізінде жүргізеді.</w:t>
      </w:r>
    </w:p>
    <w:bookmarkEnd w:id="5"/>
    <w:bookmarkStart w:name="z9" w:id="6"/>
    <w:p>
      <w:pPr>
        <w:spacing w:after="0"/>
        <w:ind w:left="0"/>
        <w:jc w:val="both"/>
      </w:pPr>
      <w:r>
        <w:rPr>
          <w:rFonts w:ascii="Times New Roman"/>
          <w:b w:val="false"/>
          <w:i w:val="false"/>
          <w:color w:val="000000"/>
          <w:sz w:val="28"/>
        </w:rPr>
        <w:t>
      3. Оқытуға жұмсалған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6"/>
    <w:bookmarkStart w:name="z10" w:id="7"/>
    <w:p>
      <w:pPr>
        <w:spacing w:after="0"/>
        <w:ind w:left="0"/>
        <w:jc w:val="both"/>
      </w:pPr>
      <w:r>
        <w:rPr>
          <w:rFonts w:ascii="Times New Roman"/>
          <w:b w:val="false"/>
          <w:i w:val="false"/>
          <w:color w:val="000000"/>
          <w:sz w:val="28"/>
        </w:rPr>
        <w:t>
      4. Шығындарды өтеу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 Ақтөбе облысы Темір аудандық мәслихатының 24.04.2023 </w:t>
      </w:r>
      <w:r>
        <w:rPr>
          <w:rFonts w:ascii="Times New Roman"/>
          <w:b w:val="false"/>
          <w:i w:val="false"/>
          <w:color w:val="000000"/>
          <w:sz w:val="28"/>
        </w:rPr>
        <w:t>№ 12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5. Шығындарды өтеуді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bookmarkEnd w:id="8"/>
    <w:bookmarkStart w:name="z12" w:id="9"/>
    <w:p>
      <w:pPr>
        <w:spacing w:after="0"/>
        <w:ind w:left="0"/>
        <w:jc w:val="both"/>
      </w:pPr>
      <w:r>
        <w:rPr>
          <w:rFonts w:ascii="Times New Roman"/>
          <w:b w:val="false"/>
          <w:i w:val="false"/>
          <w:color w:val="000000"/>
          <w:sz w:val="28"/>
        </w:rPr>
        <w:t xml:space="preserve">
      6. Үйде оқытуға жұмсалған шығындарды өтеу үшін өтініш беруші "Азаматтарға арналған үкімет" мемлекеттік корпорациясы" коммерциялық емес ақционерлік қоғамы (бұдан әрі – Мемлекеттік корпорация) арқылы уәкілетті органға немесе "электрондық үкімет" веб–порталы (бұдан әрі – портал)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2–қосымшаларына</w:t>
      </w:r>
      <w:r>
        <w:rPr>
          <w:rFonts w:ascii="Times New Roman"/>
          <w:b w:val="false"/>
          <w:i w:val="false"/>
          <w:color w:val="000000"/>
          <w:sz w:val="28"/>
        </w:rPr>
        <w:t xml:space="preserve"> сәйкес нысан бойынша өтінішпен жүгінеді.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 жаңа редакцияда - Ақтөбе облысы Темір аудандық мәслихатының 24.04.2023 </w:t>
      </w:r>
      <w:r>
        <w:rPr>
          <w:rFonts w:ascii="Times New Roman"/>
          <w:b w:val="false"/>
          <w:i w:val="false"/>
          <w:color w:val="000000"/>
          <w:sz w:val="28"/>
        </w:rPr>
        <w:t>№ 12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жұмсаған шығындарын өндіріп алу мөлшері әр мүгедектігі бар балаға оқу жылының 9 айы ішінде (қыркүйектен мамырға дейін) ай сайын екі айлық есептік көрсеткішке тең.</w:t>
      </w:r>
    </w:p>
    <w:bookmarkEnd w:id="10"/>
    <w:bookmarkStart w:name="z14" w:id="11"/>
    <w:p>
      <w:pPr>
        <w:spacing w:after="0"/>
        <w:ind w:left="0"/>
        <w:jc w:val="both"/>
      </w:pPr>
      <w:r>
        <w:rPr>
          <w:rFonts w:ascii="Times New Roman"/>
          <w:b w:val="false"/>
          <w:i w:val="false"/>
          <w:color w:val="000000"/>
          <w:sz w:val="28"/>
        </w:rPr>
        <w:t xml:space="preserve">
      8. Оқытуға жұмсалған шығындарды өтеуден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