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f10f" w14:textId="749f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әкімдігінің 2020 жылғы 25 тамыздағы № 133 "Қоғамдық сервитут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2022 жылғы 21 қаңтардағы № 8 қаулысы. Қазақстан Республикасының Әділет министрлігінде 2022 жылғы 25 қаңтарда № 26626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ауданы әкімдігінің "Қоғамдық сервитут белгілеу туралы" 2020 жылғы 25 тамыздағы № 133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7346 болып тіркелген)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аудандық жер қатынастары бөлімі"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Ойыл ауданы әкімдігінің интернет-ресурсында орналастырылуын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Ойыл ауданы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