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f071" w14:textId="023f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2013 жылғы 26 желтоқсандағы № 139 "Ойыл ауданында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2022 жылғы 9 наурыздағы № 114 шешімі. Қазақстан Республикасының Әділет министрлігінде 2022 жылғы 11 наурызда № 27080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"Ойыл ауданында бөлек жергілікті қоғамдастық жиындарын өткізудің Қағидаларын бекіту туралы" 2013 жылғы 26 желтоқсандағы № 139 (нормативтік құқықтық актілерді мемлекеттік тіркеу Тізілімінде № 3771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