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5687" w14:textId="e4a5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1 шілдедегі № 416 "Ойыл ауданы бойынша 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2022 жылғы 9 наурыздағы № 112 шешімі. Қазақстан Республикасының Әділет министрлігінде 2022 жылғы 16 наурызда № 27132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"Ойыл ауданы бойынша пайдаланылмайтын ауыл шаруашылығы мақсатындағы жерлерге жер салығының базалық мөлшерлемелерін арттыру туралы" 2020 жылғы 1 шілдедегі № 416 (нормативтік құқықтық актілерді мемлекеттік тіркеу Тізілімінде № 7287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