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81f4" w14:textId="dab8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Ақтөбе облысы Хромтау ауданы әкімдігінің 2022 жылдың 13 шілдедегі № 160 қаулысы. Қазақстан Республикасының Әділет министрлігінде 2022 жылғы 20 шілдеде № 28854 болып тіркелді</w:t>
      </w:r>
    </w:p>
    <w:p>
      <w:pPr>
        <w:spacing w:after="0"/>
        <w:ind w:left="0"/>
        <w:jc w:val="both"/>
      </w:pPr>
      <w:bookmarkStart w:name="z2"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Хромтау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Хромтау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"Хромтау аудандық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жарияланғанынан кейін Хромтау ауданы әкімдігінің интернет - 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ауданының әкімдігі 2022 жылғы 13 шілдедегі № 160 қаулысымен бекітілген</w:t>
            </w:r>
          </w:p>
        </w:tc>
      </w:tr>
    </w:tbl>
    <w:bookmarkStart w:name="z8" w:id="5"/>
    <w:p>
      <w:pPr>
        <w:spacing w:after="0"/>
        <w:ind w:left="0"/>
        <w:jc w:val="left"/>
      </w:pPr>
      <w:r>
        <w:rPr>
          <w:rFonts w:ascii="Times New Roman"/>
          <w:b/>
          <w:i w:val="false"/>
          <w:color w:val="000000"/>
        </w:rPr>
        <w:t xml:space="preserve"> Хромтау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Хромтау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Хромтау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Start w:name="z11" w:id="8"/>
    <w:p>
      <w:pPr>
        <w:spacing w:after="0"/>
        <w:ind w:left="0"/>
        <w:jc w:val="both"/>
      </w:pPr>
      <w:r>
        <w:rPr>
          <w:rFonts w:ascii="Times New Roman"/>
          <w:b w:val="false"/>
          <w:i w:val="false"/>
          <w:color w:val="000000"/>
          <w:sz w:val="28"/>
        </w:rPr>
        <w:t>
      3. "Хромтау аудандық тұрғын үй коммуналдық шаруашылық,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8"/>
    <w:bookmarkStart w:name="z12" w:id="9"/>
    <w:p>
      <w:pPr>
        <w:spacing w:after="0"/>
        <w:ind w:left="0"/>
        <w:jc w:val="both"/>
      </w:pPr>
      <w:r>
        <w:rPr>
          <w:rFonts w:ascii="Times New Roman"/>
          <w:b w:val="false"/>
          <w:i w:val="false"/>
          <w:color w:val="000000"/>
          <w:sz w:val="28"/>
        </w:rPr>
        <w:t>
      4. "Хромтау аудандық сәулет, қала құрылысы және құрылыс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9"/>
    <w:bookmarkStart w:name="z13" w:id="10"/>
    <w:p>
      <w:pPr>
        <w:spacing w:after="0"/>
        <w:ind w:left="0"/>
        <w:jc w:val="both"/>
      </w:pPr>
      <w:r>
        <w:rPr>
          <w:rFonts w:ascii="Times New Roman"/>
          <w:b w:val="false"/>
          <w:i w:val="false"/>
          <w:color w:val="000000"/>
          <w:sz w:val="28"/>
        </w:rPr>
        <w:t>
      5. Хромтау ауданы әкімдігі мынадай іс-шараларды ұйымдастырады:</w:t>
      </w:r>
    </w:p>
    <w:bookmarkEnd w:id="1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1"/>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1"/>
    <w:bookmarkStart w:name="z15" w:id="12"/>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2"/>
    <w:bookmarkStart w:name="z16" w:id="13"/>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3"/>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Start w:name="z17" w:id="14"/>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4"/>
    <w:bookmarkStart w:name="z18" w:id="15"/>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5"/>
    <w:bookmarkStart w:name="z19" w:id="16"/>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6"/>
    <w:bookmarkStart w:name="z20" w:id="17"/>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7"/>
    <w:bookmarkStart w:name="z21" w:id="18"/>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18"/>
    <w:p>
      <w:pPr>
        <w:spacing w:after="0"/>
        <w:ind w:left="0"/>
        <w:jc w:val="left"/>
      </w:pPr>
      <w:r>
        <w:rPr>
          <w:rFonts w:ascii="Times New Roman"/>
          <w:b/>
          <w:i w:val="false"/>
          <w:color w:val="000000"/>
        </w:rPr>
        <w:t xml:space="preserve"> 4-тарау. Қорытынды ереже</w:t>
      </w:r>
    </w:p>
    <w:bookmarkStart w:name="z22" w:id="19"/>
    <w:p>
      <w:pPr>
        <w:spacing w:after="0"/>
        <w:ind w:left="0"/>
        <w:jc w:val="both"/>
      </w:pPr>
      <w:r>
        <w:rPr>
          <w:rFonts w:ascii="Times New Roman"/>
          <w:b w:val="false"/>
          <w:i w:val="false"/>
          <w:color w:val="000000"/>
          <w:sz w:val="28"/>
        </w:rPr>
        <w:t>
      14. Хромтау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