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de4a" w14:textId="c70d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ауданы әкімдігінің 2011 жылғы 30 маусымдағы № 133 және Ақтөбе облысы Шалқар аудандық мәслихатының 2011 жылғы 30 маусымдағы № 277 "Қала көшелерінің атын өзгерту туралы" бірлескен қаулысына және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2022 жылғы 25 наурыздағы № 124 қаулысы және Ақтөбе облысы Шалқар аудандық мәслихатының 2022 жылғы 25 наурыздағы № 181 шешімі. Қазақстан Республикасының Әділет министрлігінде 2022 жылғы 1 сәуірде № 27369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ауданының әкімдігі ҚАУЛЫ ЕТЕДІ және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ауданы әкімдігінің 2011 жылғы 30 маусымдағы №133 және Ақтөбе облысы Шалқар аудандық мәслихатының 2011 жылғы 30 маусымдағы № 277 "Қала көшелерінің атын өзгерту туралы" (Нормативтік құқықтық актілерді мемлекеттік тіркеу тізілімінде № 3-13-155 болып тіркелген)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әкімдігінің қаулысының және Шалқар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"Шалқар қаласының кейбір көшелерін қайта атау туралы";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 қаулысының және Шалқар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қаласының Айшуақ көшесі Дәрменқұл Қалағанов көшесі болып қайта аталсын.";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 қаулысының және Шалқар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Шалқар қаласы Тұтынушылар тұйығы көшесі Жаржан Жармағамбетов тұйық көшесі болып қайта аталсын.";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 қаулысының және Шалқар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Шалқар қаласы Пионер көшесі Үркінбай Адилшинов көшесі болып қайта аталсын.";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 қаулысының және Шалқар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Шалқар қаласы Минеральные воды көшесі Ырзағазы Нұртаев көшесі болып қайта аталсын.";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Шалқар ауданы әкімдігі қаулысының және Шалқар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қаласы Орман тұйық көшесі Бисенов Өнербай Бисенұлы тұйық көшесі болып қайта аталсын.".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Шалқар ауданы әкімдігінің қаулысы және Шалқар аудандық мәслихатының шешімі олардың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