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b2666" w14:textId="7bb2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әкімдігінің 2017 жылғы 15 мамырдағы № 98 "Шалқар ауданының мемлекеттік тұрғын үй қорындағы тұрғын үйді пайдаланғаны үшін төлемақы мөлшерін белгілеу және аудан әкімдігінің кейбір қаулыларының күші жойылды деп тану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2022 жылғы 22 маусымдағы № 210 қаулысы. Қазақстан Республикасының Әділет министрлігінде 2022 жылғы 24 маусымда № 28598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ауданы әкімдігінің 2017 жылғы 15 мамырдағы № 98 "Шалқар ауданының мемлекеттік тұрғын үй қорындағы тұрғын үйді пайдаланғаны үшін төлемақы мөлшерін белгілеу және аудан әкімдігінің кейбір қаулыларының күші жойылды деп тану туралы" (Нормативтік құқықтық актілерді мемлекеттік тіркеу тізілімінде № 5513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тұрғын үй қорынан тұрғынжайды пайдаланғаны үшін төлемақының мөлшерін белгілеу туралы";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Мемлекеттік тұрғын үй қорынан тұрғынжайды пайдаланғаны үшін төлемақының мөлшері осы қаулының қосымшасына сәйкес белгіленсін.";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 үй қорынан тұрғынжайды пайдаланғаны үшін төлемақының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үйдің мекен - жайы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шаршы метр мөлшері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М. Қадыров көшесі, 38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К. Салпенов көшесі, 5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К. Салпенов көшесі, 3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К. Салпенов көшесі, 3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М. Қадыров көшесі, 28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М. Қадыров көшесі, 28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М. Қадыров көшесі, 30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М. Қадыров көшесі, 30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М. Қадыров көшесі, 32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М. Қадыров көшесі, 32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М. Қадыров көшесі, 34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М. Қадыров көшесі, 34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М. Қадыров көшесі, 36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М. Қадыров көшесі, 36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Т. Жұмағалиев көшесі, 2 Б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Ж. Тажибаев көшесі, 2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Ж. Тажибаев көшесі, 2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Жанұзақовтар көшесі, 1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Жанұзақовтар көшесі, 1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Жанұзақовтар көшесі, 3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Жанұзақовтар көшесі, 3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Жанұзақовтар көшесі, 5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Жанұзақовтар көшесі, 5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Жанұзақовтар көшесі, 7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Жанұзақовтар көшесі, 7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Ө. Сейітов көшесі, 14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Ө. Сейітов көшесі, 14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Ө. Сейітов көшесі, 14 үй, 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Ө. Сейітов көшесі, 14 үй, 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Ө. Сейітов көшесі, 14 үй, 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Ө. Сейітов көшесі, 14 үй, 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Ө. Сейітов көшесі, 14 үй, 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Ө. Сейітов көшесі, 14 үй, 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Сазтөбе көшесі, 51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Сазтөбе көшесі, 51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Сазтөбе көшесі, 52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Сазтөбе көшесі, 52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Сазтөбе көшесі, 53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Сазтөбе көшесі, 53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Сазтөбе көшесі, 54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Сазтөбе көшесі, 54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Ораз би Тәтеұлы көшесі, 46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Ораз би Тәтеұлы көшесі, 46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Ораз би Тәтеұлы көшесі, 48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Ораз би Тәтеұлы көшесі, 48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Ө. Сейітов көшесі, 12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Ө. Сейітов көшесі, 12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Ө. Сейітов көшесі, 12 үй, 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Ө. Сейітов көшесі, 12 үй, 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Ө. Сейітов көшесі, 12 үй, 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Ө. Сейітов көшесі, 12 үй, 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Ө. Сейітов көшесі, 12 үй, 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Ө. Сейітов көшесі, 12 үй, 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