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21aa" w14:textId="22a2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2 қарашадағы № 565 "Шалқар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7 желтоқсандағы № 327 шешімі. Қазақстан Республикасының Әділет министрлігінде 2022 жылғы 14 желтоқсанда № 31108 болып тіркелді. Күші жойылды - Ақтөбе облысы Шалқар аудандық мәслихатының 2023 жылғы 15 қыркүйектегі № 105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аудандық мәслихатының 15.09.2023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"Шалқар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2020 жылғы 2 қарашадағы № 565 (нормативтік құқықтық актілерді мемлекеттік тіркеу Тізілімінде № 7650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Шалқар ауданында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мүгедектігі бар адамдарды әлеуметтік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"Ардагерлер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тармақшасында,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тармақшасында,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 және </w:t>
      </w:r>
      <w:r>
        <w:rPr>
          <w:rFonts w:ascii="Times New Roman"/>
          <w:b w:val="false"/>
          <w:i w:val="false"/>
          <w:color w:val="000000"/>
          <w:sz w:val="28"/>
        </w:rPr>
        <w:t>13-бабының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тармақшасында, </w:t>
      </w:r>
      <w:r>
        <w:rPr>
          <w:rFonts w:ascii="Times New Roman"/>
          <w:b w:val="false"/>
          <w:i w:val="false"/>
          <w:color w:val="000000"/>
          <w:sz w:val="28"/>
        </w:rPr>
        <w:t>17-бабында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әлеуметтік көмек шаралары осы Қағидаларда белгіленген тәртіпте көрсетіледі.";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 алынып тасталсын.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