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7886" w14:textId="a357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2021 жылғы 26 ақпандағы № 37 "Шалқар ауданы бойынша азаматтық қызметші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2022 жылғы 12 желтоқсандағы № 402 қаулысы. Қазақстан Республикасының Әділет министрлігінде 2022 жылғы 21 желтоқсанда № 31179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2021 жылғы 26 ақпандағы № 37 "Шалқар ауданы бойынша азаматтық қызметші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туралы" (Нормативтік құқықтық актілерді мемлекеттік тіркеу тізілімінде № 8071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"Шалқар ауданы бойынша азаматтық қызметшілер болып табылатын және ауылдық жерде жұмыс iстейтiн әлеуметтiк қамсыздандыру және мәдениет саласындағы мамандар лауазымдарының тiзбесiн айқындау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Шалқар ауданы бойынша азаматтық қызметшілер болып табылатын және ауылдық жерде жұмыс iстейтiн әлеуметтiк қамсыздандыру және мәдениет саласындағы мамандар лауазымдарының тiзбесi осы қаулының қосымшасына сәйкес айқындалсын.";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Шалқар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2022 жылғы 12 желтоқсандағы № 402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2021 жылғы 26 ақпандағы № 37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азаматтық қызметшілер болып табылатын және ауылдық жерде жұмыс істейтін әлеуметтiк қамсыздандыру және мәдениет саласындағы мамандар лауазымдарының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мемлекеттік мекемесінің және мемлекеттік қазыналық кәсіпорынының кітапхана менгерушісі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мемлекеттік мекемесінің және мемлекеттік қазыналық кәсіпорынының сектор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ұйымдастырушы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мүгедектігі бар адамдарға күтім жасау жөніндегі әлеуметтік қызметкер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