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6593" w14:textId="5306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"Ашық деректердің интернет-порталында орналастырылатын ашық деректер тізбесін бекіту туралы" Алматы облысы әкімдігінің 2019 жылғы 25 қарашадағы № 527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2022 жылғы 1 наурыздағы № 45 қаулысы. Қазақстан Республикасының Әділет министрлігінде 2022 жылы 11 наурызда № 27086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"Ашық деректердің интернет-порталында орналастырылатын ашық деректер тізбесін бекіту туралы" 2019 жылғы 25 қарашадағы №527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5319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цифрлық технологиялар басқармасы"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Алматы облысы әкімінің интернет-ресурсында орналастыруды қамтамасыз етсін;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"Алматы облысы әкімі аппараты" мемлекеттік мекемесінің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Ж. Тұяқовқа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