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451d" w14:textId="6404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Талдықорған қаласы әкімінің 2021 жылғы 8 қаңтардағы № 1 "Жергілікті ауқымдағы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әкімінің 2022 жылғы 13 қаңтардағы № 1 шешімі. Қазақстан Республикасының Әділет министрлігінде 2022 жылы 19 қаңтарда № 26558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Талдықорған қаласы әкімінің "Жергілікті ауқымдағы техногендік сипаттағы төтенше жағдайды жариялау туралы" 2021 жылғы 8 қаңтардағы № 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орынбасары Қ.Н. Бұлдыбаевқа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