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a44d" w14:textId="865a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Еңбекшіқазақ ауданы әкімдігінің 2018 жылғы 8 қаңтардағы "Еңбекшіқазақ ауданы бойынша мектепке дейінгі тәрбие мен оқытуға мемлекеттік білім беру тапсырысын, ата-ана төлемақысының мөлшерін бекіту туралы" № 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2022 жылғы 6 сәуірдегі № 189 қаулысы. Қазақстан Республикасының Әділет министрлігінде 2022 жылы 8 сәуірде № 27482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Еңбекшіқазақ ауданы әкімдігінің 2018 жылғы 8 қаңтардағы "Еңбекшіқазақ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№ 4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Еңбекшіқазақ ауданы әкімінің бірінші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