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0373" w14:textId="9fc0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Іле ауданының елді мекендерінде салық салу объектілерінің орналасқан жерін ескеретін аймақтарға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Іле ауданы әкімдігінің 2022 жылғы 1 наурыздағы № 64 қаулысы. Қазақстан Республикасының Әділет министрлігінде 2022 жылы 10 наурызда № 27055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енгiзiледi - осы шешімінің 3-тармағымен.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 (Салық кодексі)" Кодексінің 529 – бабының </w:t>
      </w:r>
      <w:r>
        <w:rPr>
          <w:rFonts w:ascii="Times New Roman"/>
          <w:b w:val="false"/>
          <w:i w:val="false"/>
          <w:color w:val="000000"/>
          <w:sz w:val="28"/>
        </w:rPr>
        <w:t>6 -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Іле ауданының әкімдігі ҚАУЛЫ ЕТЕДІ: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Іле ауданының елді мекендерінде салық салу объектілерінің орналасқан жерін ескеретін аймақтарға бөлу коэффиценттері бекітілсін.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облысының Іле ауданы әкімінің жетекшілік жасайтын орынбасарына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2023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 наурыздағы № 64 қаулысына қосымша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Іле ауданының елді мекендерінде салық салу нысандарының орналасуын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Өтеген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Жаңадәуір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Қоянқұс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Жаңаарна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Жетіген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Құйған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Жауғашты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Екпінді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Междуреченское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Қараой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Қосөзен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Н.Тілендиев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Түймебаев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Көкқайнар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Жәпек батыр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КазЦИК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Күрті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