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fe77" w14:textId="1a5f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сипатындағы жергілікті ауқымдағы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әкімінің 2022 жылғы 19 мамырдағы № 3 шешімі. Қазақстан Республикасының Әділет министрлігінде 2022 жылы 20 мамырда № 28142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№756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"Табиғи және техногендік сипаттағы төтенше жағдайлардың сыныптамасын белгілеу туралы" қаулысына сәйкес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Іле ауданы аумағында жергілікті ауқымдағы табиғи сипаттағы төтенше жағдай жариялансын.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Іле ауданы әкімінің орынбасары М.М.Касенов тағайындалсын.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ауданы әкімінің жетекшілік ететін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