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4cef" w14:textId="2ad4c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ауданы бойынша 2022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2022 жылғы 22 маусымдағы № 22-88 шешімі. Қазақстан Республикасының Әділет министрлігінде 2022 жылы 27 маусымда № 28612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министрінің міндетін атқарушының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бұйрығына сәйкес Іле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Іле ауданы бойынша кондоминиум объектісін басқаруға және кондоминиум объектісінің ортақ мүлкін күтіп-ұстауға арналған шығыстардың ең төмен мөлшері 2022 жылға бір шаршы метр үшін айына 17 (он жеті) теңге сомасында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