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8bbc" w14:textId="bcd8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"Қарасай ауданында пайдаланылмайтын ауыл шаруашылығы мақсатындағы жерлерге жер салығының базалық мөлшерлемелерін арттыру туралы" 2019 жылғы 21 тамыздағы № 45-6 Қарасай аудандық мәслихатының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2022 жылғы 6 қыркүйектегі № 24-6 шешімі. Қазақстан Республикасының Әділет министрлігінде 2022 жылы 7 қыркүйекте № 29435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"Қарасай ауданында пайдаланылмайтын ауыл шаруашылығы мақсатындағы жерлерге жер салығының базалық мөлшерлемелерін арттыру туралы" 2019 жылғы 21 тамыздағы № 45-6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№5223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Қарасай аудандық мәслихатының шешімін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