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3574" w14:textId="c3b3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мәслихатының "Талғар ауданы бойынша пайдаланылмайтын ауыл шаруашылығы мақсатындағы жерлерге жер салығының базалық мөлшерлемелерін арттыру туралы" 2021 жылғы 16 шілдедегі № 10-37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2022 жылғы 4 наурыздағы № 21-72 шешімі. Қазақстан Республикасының Әділет министрлігінде 2022 жылы 15 наурызда № 27105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01.01.2022 бастап қолданысқа енгiзiледi - осы шешімінің </w:t>
      </w:r>
      <w:r>
        <w:rPr>
          <w:rFonts w:ascii="Times New Roman"/>
          <w:b w:val="false"/>
          <w:i w:val="false"/>
          <w:color w:val="ff0000"/>
          <w:sz w:val="28"/>
        </w:rPr>
        <w:t>2-тармағымен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Талғар аудандық мәслихатының "Талғар ауданы бойынша пайдаланылмайтын ауыл шаруашылығы мақсатындағы жерлерге жер салығының базалық мөлшерлемелерін арттыру туралы" 2021 жылғы 16 шілдедегі № 10-37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23954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шешімінің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01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