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f4b3" w14:textId="c8ff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2022 жылғы 24 қарашадағы № 313 қаулысы. Қазақстан Республикасының Әділет министрлігінде 2022 жылы 28 қарашада № 30757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01.01.2023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ауданының елді мекендерінде салық салу объектілерінің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Ұйғыр ауданы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Нурахунов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24 қарашадағы № 313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елді мекендерінде салық салу объектілерінің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кадастрлық кварталы: Астана көшесінің оңтүстігі, Назугум көшесінің батысы, Ашим Арзиев көшесінің солтүстігі, Ақжолтай Тұрдалыұлы Мамбеталиев көшесінің шығысы;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кадастрлық кварталы: Тәуелсіздік көшесінің оңтүстігі, Әл-Фараби көшесінің батысы, Ашим Арзиев көшесінің солтүстігі, Назугум көшесі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кадастрлық кварталы: аты жоқ көшенің оңтүстігі, Қадыров көшесінің батысы, Ашим Арзиев көшесінің солтүстігі, Әл-Фараби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кадастрлық кварталы: Абай көшесінің оңтүстігі, Мұқағали Мақатаев көшесінің батысы, Ашим Арзиев көшесінің солтүстігі, Қадыров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кадастрлық кварталы: Ашим Арзиев көшесінің оңтүстігі, Әл-Фараби көшесінің батысы, Нысанбаев көшесінің солтүстігі, Оңғаров көшесінің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кадастрлық кварталы: Ашим Арзиев көшесінің оңтүстігі, Мұқағали Мақатаев көшесінің батысы, Нысанбаев көшесінің солтүстігі, Әл-Фараби көшесінің шығысы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кадастрлық кварталы: Астана көшесінің оңтүстігі, Ақжолтай Тұрдалыұлы Мамбеталиев көшесінің батысы, Ашим Арзиев көшесінің солтүстігі, Умушфайв көшесінің шығысы;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кадастрлық кварталы: Тәуелсіздік көшесінің оңтүстігі, Кадыров көшесінің батысы, Ашим Арзиев көшесінің солтүстігі, Әл-Фараби көшесінің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кадастрлық кварталы: Астана көшесінің оңтүстігі, Мұқағали Мақатаев көшесінің батысы, Ашим Арзиев көшесінің солтүстігі, Кадыров көшесінің шығысы;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кадастрлық кварталы: Ашим Арзиева көшесінің оңтүстігі, Нысанбаев көшесінің оңтүстігі, Әл-Фараби көшесінің шығысы, Оңғаров көшесінің солтүстігі;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кадастрлық кварталы: Нысанбаев көшесінің оңтүстігі, Мұқағали Мақатаев көшесінің батысы, Айнабеков көшесінің солтүстігі, Әл-Фараби көшесінің шығысы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кадастрлық кварталы: Алматы-Көкпек-Көктал-Жаркент автотрассасының оңтүстігі, Умушфайв және Ақжолтай Тұрдалыұлы Мамбеталиев көшесінің шығысы, Ашим Арзиев және Астана көшесінің солтүстігі, Алматы-Көкпек-Көктал-Жаркент автотрассасының шығысы;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кадастрлық кварталы: Алматы-Көкпек-Көктал-Жаркент автотрассасының оңтүстігі, Әл-Фараби көшесінің шығысы, Тәуелсіздік көшесінің солтүстігі, Ақжолтай Тұрдалыұлы Мамбеталиев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кадастрлық кварталы: Ашим Арзиев көшесінен солтүстікке қарай Әл-Фараби және Кадыров көшелерінің соңына дейінгі аралығы, Қадыров көшесінің шығысы, Ашим Арзиев және Егемендік көшесінің солтүстігі, Әл-Фараби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кадастрлық кварталы: Ашим Арзиев көшесінің солтүстігі, Қадыров көшесінің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кадастрлық кварталы: Ашим Арзиев көшесінің оңтүстігі, Әл-Фараби көшесінің батысы, Алматы-Қалжат автотрассасының солтүстігі, Алматы-Қалжат автотрассасының шығысы;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кадастровый квартал: Ашим Арзиев көшесінің оңтүстігі, Әл-Фараби көшесінің шығысынан батысына қарай, Алматы-Қалжат автотрассасының солтүстігі, Әл-Фараби көшесінің шығысы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Тасқарасу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Шошанай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Долайты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Тиірмен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Тиірмен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Ұзынтам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Дардамты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Ардолайты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Кетпен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Кетпен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Кепебұлақ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Дихан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Дихан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Дихан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