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2948" w14:textId="5102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"Кеген ауданында дауыс беруді өткізу және дауыс санау үшін сайлау учаскелерін құру туралы" Кеген ауданы әкімінің 2018 жылғы 14 желтоқсандағы № 25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ауданы әкімінің 2022 жылғы 29 желтоқсандағы № 45 шешімі. Қазақстан Республикасының Әділет министрлігінде 2022 жылы 29 желтоқсанда № 31361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"Кеген ауданында дауыс беруді өткізу және дауыс санау үшін сайлау учаскелерін құру туралы" Кеген ауданы әкімінің 2018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4973 тіркелген)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"Кеген ауданының аумағында сайлау учаскелерін құру туралы";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Кеген ауданының аумағында сайлау учаскелері қосымшаға сәйкес құрылсын.";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Кеген ауданы әкімінің жетекшілік ететін орынбасарына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 Кеген аудандық аумақтық 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№ 45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Кеген ауданы әкімінің 2018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желтоқсандағы №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Кеген ауданының аумағындағы сайлау учаскелері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557 сайлау учаскесі.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Кеген ауылы, Б. Момышұлы көшесі № 13, "Алматы облысы білім басқармасының Кеген ауданы бойынша білім бөлімі" мемлекеттік мекемесінің "Кеңес Нұрпейісұлы атындағы мектеп-лицейі мектепке дейінгі шағын орталығымен" коммуналдық мемлекеттік мекемесі.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1-ден 81-ге дейінгі үйлер;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1-ден 59-ға дейінгі үйлер;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 Батыр көшесі: № 1-ден 45-ке дейінгі үйлер;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Байғабылұлы көшесі: № 1-ден 18-ге дейінгі үйлер;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Балапанұлы көшесі: № 1-ден 88-ге дейінгі үйлер;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Мәнекеұлы көшесі: № 1-ден 23-ке дейінгі үйлер;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Жәменкеұлы көшесі : № 1-ден 52-ке дейінгі үйлер;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 № 1-ден 72-ге дейінгі үйлер;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Орманов көшесі: № 1-ден 18-ге дейінгі үйлер;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Қалмақбайұлы көшесі: № 1-ден 17-ге дейінгі үйлер;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көшесі: № 2-ден 40-қа дейінгі үйлер (жұп жағы);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Смағұл көшесі: № 1-ден 33-ке дейінгі үйлер;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көшесі: № 1-ден 7-ге дейінгі үйлер;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3-тен 70-ке дейінгі үйлер;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Уалиханов көшесі: № 1-ден 82-ге дейінгі үйлер;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Байжанұлы көшесі: № 22-ден 29-ға дейінгі үйлер;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Төлебаев көшесі: № 12-ден 50-ге дейінгі үйлер;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 көшесі: № 4-тен 61-ге дейінгі үйлер;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Мұқашұлы көшесі: № 1-ден 15-ке дейінгі үйлер;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көшесі: № 1-ден 4-ке дейінгі үйлер;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көшесі: № 93/1-ден 93/51-ге дейінгі үйлер.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558 сайлау учаскесі.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Кеген ауылы, Б. Атыханұлы көшесі № 13, "Алматы облысы білім басқармасының Кеген ауданы бойынша білім бөлімі" мемлекеттік мекемесінің "Өжек Жаңабаев атындағы орта мектеп" коммуналдық мемлекеттік мекемесі.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Мырзагелді ата көшесі: № 2-ден 24-ке дейінгі үйлер,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Мүсірәліұлы көшесі: № 1-ден № 47-ге дейінгі үйлер;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Атыханұлы көшесі: № 3-тен 49-ға дейінгі үйлер;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көшесі: № 7-ден 31-ге дейінгі үйлер (тақ жағы);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Әзімжанов көшесі: № 2-ден 42-ге дейінгі үйлер (жұп жағы); 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Бағаев көшесі:№ 2-ден 42-ге дейінгі үйлер;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Жақсылықұлы көшесі: № 2-ден 32-ге дейінгі үйлер;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Қорғасбайұлы көшесі: № 46-дан 113-ке дейінгі үйлер;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Сәтпаев көшесі: № 19-дан 59-ға дейінгі үйлер;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Дархан көшесі: № 12-ден 32-ге дейінгі үйлер;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Лебаев көшесі: № 55-тен 82-ге дейінгі үйлер;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Қонаев көшесі: № 50-ден 126-ға дейінгі үйлер;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көшесі: № 62-ден 104-ке дейінгі үйлер;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Бидайбекұлы көшесі: № 37-ден 92-ге дейінгі үйлер;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Қарағожаев көшесі: № 3-тен 11-ге дейінгі үйлер;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Момышұлы көшесі: № 18-ден 32-ге дейінгі үйлер;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Көшкінов көшесі: № 1-ден 77-ге дейінгі үйлер;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Саябақ көшесі: № 1-ден 4-ке дейінгі үйлер;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Аурухана маңы көшесі: № 1-ден 28-ге дейінгі үйлер;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Мамбетов көшесі: № 1-ден 23-ке дейінгі үйлер;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 Маметова көшесі: № 53-тен 101-ге дейінгі үйлер. 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559 сайлау учаскесі.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Кеген ауылы, М. Лебаев көшесі № 40, "Алматы облысы білім басқармасының Кеген ауданы бойынша білім бөлімі" мемлекеттік мекемесінің "Түменбай бастауыш мектебі бар Сәдуақас Серкебаев атындағы орта мектеп-гимназия" коммуналдық мемлекеттік мекемесі.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Әзімжанов көшесі: № 1-ден 41-ге дейінгі үйлер (тақ жағы);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Бидайбекұлы көшесі: № 1-ден 36-ға дейінгі үйлер;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көшесі: № 1-ден 61-ге дейінгі үйлер;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Мықитанұлы көшесі: № 1-ден 59-ға дейінгі үйлер;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Зықайұлы көшесі: № 1-ден 30-ға дейінгі үйлер;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Мұратбаев көшесі: № 1-ден 33-ке дейінгі үйлер;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Қорғанбайұлы көшесі: № 1-ден 22-ге дейінгі үйлер;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Дархан көшесі: № 1-ден 11-ге дейінгі үйлер;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көшесі: № 1-ден 31-ге дейінгі үйлер;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Түркебайұлы көшесі: № 1-ден 28-ге дейінгі үйлер;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Қойшыбекұлы көшесі: № 1-ден 20-ға дейінгі үйлер;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Нүсіпбекұлы көшесі: № 1-ден 11-ге дейінгі үйлер;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Қонаев көшесі: № 1-ден 45-ке дейінгі үйлер;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Жарқынбасұлы көшесі: № 1-ден 55-ке дейінгі үйлер;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Лебаев көшесі: № 2-ден 38-ге дейінгі үйлер;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Қорғасбайұлы көшесі: № 1-ден 45-ке дейінгі үйлер;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Бейсембетұлы көшесі: № 1-ден 26-ға дейінгі үйлер;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Мәметова көшесі: № 1-ден 51-ге дейінгі үйлер;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көшесі: № 1-ден 5-ке дейінгі үйлер (тақ жағы);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Көпір маңында орналасқан № 1-ден 17-ге дейінгі үйлер;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Төсекбайұлы көшесі: № 1-ден 25-ке дейінгі үйлер;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 Игібайұлы көшесі: № 12-ден 38-ге дейінгі үйлер.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560 сайлау учаскесі.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Түменбай ауылы, Ақшоқы көшесі № 21, "Алматы облысы білім басқармасының Кеген ауданы бойынша білім бөлімі" мемлекеттік мекемесінің "Түменбай бастауыш мектебі бар Сәдуақас Серкебаев атындағы орта мектеп-гимназия" коммуналдық мемлекеттік мекемесі.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Түменбай және Темірлік ауылдары.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№ 562 сайлау учаскесі.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Бөлексаз ауылы, Күлшашарұлы көшесі № 11, "Алматы облысы білім басқармасының Кеген ауданы бойынша білім бөлімі" мемлекеттік мекемесінің "Бөлексаз орта мектеп мектепке дейінгі шағын орталығымен" коммуналдық мемлекеттік мекемесі.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Бөлексаз ауылы.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№ 563 сайлау учаскесі.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Ақтасты ауылы, Райымбек көшесі № 13, "Алматы облысы білім басқармасының Кеген ауданы бойынша білім бөлімі" мемлекеттік мекемесінің "Ақтасты орта мектебі" коммуналдық мемлекеттік мекемесі.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Ақтасты ауылы.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№ 564 сайлау учаскесі.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 Тасашы ауылы, Райымбек көшесі № 7, "Алматы облысы білім басқармасының Кеген ауданы бойынша білім бөлімі" мемлекеттік мекемесінің "Тасашы орта мектебіне қарасты интернаты бар мектепке дейінгі шағын орталығымен және Сарыкөл бастауыш мектебімен" коммуналдық мемлекеттік мекемесі.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Тасашы, Жаңа Тасашы, Сарыкөл ауылдары.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565 сайлау учаскесі.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Қарқара ауылы, Райымбек көшесі № 27, "Алматы облысы білім басқармасының Кеген ауданы бойынша білім бөлімі" мемлекеттік мекемесінің "Қарқара орта мектебі мектепке дейінгі шағын орталығымен және Ереуіл бастауыш мектебімен" коммуналдық мемлекеттік мекемесі.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Қарқара ауылы.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№ 566 сайлау учаскесі.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Ереуіл ауылы, Ереуіл көшесі № 1, "Алматы облысы білім басқармасының Кеген ауданы бойынша білім бөлімі" мемлекеттік мекемесінің "Қарқара орта мектебі мектепке дейінгі шағын орталығымен және Ереуіл бастауыш мектебімен" коммуналдық мемлекеттік мекемесі.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Ереуіл ауылы.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№ 567 сайлау учаскесі.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Көкпияз ауылы, Қ. Рысбекұлы көшесі № 22, "Алматы облысы білім басқармасының Кеген ауданы бойынша білім бөлімі" мемлекеттік мекемесінің "Іңкәрбек Жұмағұлов атындағы орта мектебі мектепке дейінгі шағын орталығымен және Көкпияз бастауыш мектебімен" коммуналдық мемлекеттік мекемесі.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Көкпияз ауылы.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№ 568 сайлау учаскесі.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Шырғанақ ауылы, О. Дауренов көшесі № 8, "Алматы облысы білім басқармасының Кеген ауданы бойынша білім бөлімі" мемлекеттік мекемесінің "Іңкәрбек Жұмағұлов атындағы орта мектебі мектепке дейінгі шағын орталығымен және Көкпияз бастауыш мектебімен" коммуналдық мемлекеттік мекемесі.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Шырғанақ ауылы.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№ 569 сайлау учаскесі.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Талды ауылы, Р. Рақышұлы көшесі № 2, "Алматы облысы білім басқармасының Кеген ауданы бойынша білім бөлімі" мемлекеттік мекемесінің "Талды негізгі мектеп және Кеңсу бастауыш мектебімен" коммуналдық мемлекеттік мекемесі.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Талды ауылы.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№ 570 сайлау учаскесі.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Кіші Қарқара ауылы, О. Ақбаев көшесі № 11, "Алматы облысы білім басқармасының Кеген ауданы бойынша білім бөлімі" мемлекеттік мекемесінің "Бескөл негізгі мектебі" коммуналдық мемлекеттік мекемесі.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Кіші Қарқара ауылы.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№ 571 сайлау учаскесі.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Кеңсу ауылы, А. Ожаров көшесі № 20, "Алматы облысы білім басқармасының Кеген ауданы бойынша білім бөлімі" мемлекеттік мекемесінің "Талды негізгі мектеп және Кеңсу бастауыш мектебімен" коммуналдық мемлекеттік мекемесі.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Кеңсу ауылы.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№ 572 сайлау учаскесі.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Тұйық ауылы, Т. Сүйенішұлы көшесі № 1, "Алматы облысы білім басқармасының Кеген ауданы бойынша білім бөлімі" мемлекеттік мекемесінің "Тұйық орта мектебі мектепке дейінгі шағын орталығымен" коммуналдық мемлекеттік мекемесі.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Тұйық ауылы.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№ 573 сайлау учаскесі.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Ұзынбұлақ ауылы, Абай көшесі № 48, "Алматы облысы білім басқармасының Кеген ауданы бойынша білім бөлімі" мемлекеттік мекемесінің "Ыдырыс Көшкінов атындағы орта мектебі мектепке дейінгі шағын орталығымен" коммуналдық мемлекеттік мекемесі.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Ұзынбұлақ ауылы.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№ 574 сайлау учаскесі.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Ақсай ауылы, Б. Жандаров көшесі № 5, "Алматы облысы білім басқармасының Кеген ауданы бойынша білім бөлімі" мемлекеттік мекемесінің "Ақсай орта мектебі" коммуналдық мемлекеттік мекемесі.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Ақсай ауылы.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№ 575 сайлау учаскесі.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Жалаулы ауылы, М. Лебаев көшесі № 33, "Алматы облысы білім басқармасының Кеген ауданы бойынша білім бөлімі" мемлекеттік мекемесінің "Жалаулы орта мектебі" коммуналдық мемлекеттік мекемесі.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Жалаулы ауылы.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№ 576 сайлау учаскесі.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Жылысай ауылы, Абай көшесі № 20, "Алматы облысы білім басқармасының Кеген ауданы бойынша білім бөлімі" мемлекеттік мекемесінің "Майлы Орманов атындағы орта мектеп мектепке дейінгі шағын орталығымен" коммуналдық мемлекеттік мекемесі.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Жылысай, Қолтықбастау, Мойнақ ауылдары.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№ 577 сайлау учаскесі.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Шыбышы ауылы, О. Батырбеков көшесі № 14А, "Алматы облысы білім басқармасының Кеген ауданы бойынша білім бөлімі" мемлекеттік мекемесінің "Бестөбе орта мектебі мектепке дейінгі шағын орталығымен" коммуналдық мемлекеттік мекемесі.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Шыбышы ауылы.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№ 578 сайлау учаскесі.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Жайдақбұлақ ауылы, Ш. Уалиханов көшесі № 31, "Алматы облысы білім басқармасының Кеген ауданы бойынша білім бөлімі" мемлекеттік мекемесінің "Сейдахмет Босқынбаев атындағы негізгі мектеп" коммуналдық мемлекеттік мекемесі.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Жайдақбұлақ ауылы.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№ 579 сайлау учаскесі.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Тоғызбұлақ ауылы, М. Сыбанкулов көшесі № 9, "Алматы облысы білім басқармасының Кеген ауданы бойынша білім бөлімі" мемлекеттік мекемесінің "Қапез Байғабылұлы атындағы орта мектеп мектепке дейінгі шағын орталығымен" коммуналдық мемлекеттік мекемесі.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Тоғызбұлақ ауылы.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№ 580 сайлау учаскесі.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Жалаңаш ауылы, М. Серікбаев көшесі № 89, "Алматы облысы білім басқармасының Кеген ауданы бойынша білім бөлімі" мемлекеттік мекемесінің "Жамал Ермегияев атындағы орта мектебі мектепке дейінгі шағын орталығымен" коммуналдық мемлекеттік мекемесі.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Мүсіралиев көшесі: № 1-ден 15-ке дейінгі үйлер;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Аршабайұлы көшесі: № 1-ден 45-ке дейінгі үйлер;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Жақашев көшесі: № 1-ден 20-ға дейінгі үйлер;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Атыханұлы көшесі: № 19-дан 44-ке дейінгі үйлер;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Бабаев көшесі: № 42-ден 91-ге дейінгі үйлер;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Қанайұлы көшесі: № 56-дан 103-ке дейінгі үйлер;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Серікбаев көшесі: № 40-тан 117-ге дейінгі үйлер;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Байғабылұлы көшесі: № 54-тен 104-ке дейінгі үйлер;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18-дан 45-ке дейінгі үйлер;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Тайбағарұлы көшесі: № 3-тен 31-ге дейінгі үйлер;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батыр көшесі: № 28-ден 70-ке дейінгі үйлер;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Бокин көшесі: № 27-ден 42-ге дейінгі үйлер;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9-дан 18-ге дейінгі үйлер;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Әуезов көшесі: № 1-ден 13-ке дейінгі үйлер;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Әлдібайұлы көшесі: № 2-ден 9-ға дейінгі үйлер;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Әлімғазыұлы көшесі: № 2-ден 58-ге дейінгі үйлер (жұп жағы);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Жүнісов көшесі: № 8-ден 49-ға дейінгі үйлер;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Рысқұлов көшесі: № 1-ден 49-ға дейінгі үйлер;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Смайлов көшесі: № 4-тен 21 үй 2 пәтерге дейінгі үйлер;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көшесі: № 1-ден 13-ке дейінгі үйлер;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Н.Өзекбекұлы көшесі: № 7-ден 9-ға дейінгі үйлер.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№ 581 сайлау учаскесі.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Жалаңаш ауылы, М.Мақатаев көшесі № 15, "Алматы облысы білім басқармасының Кеген ауданы бойынша білім бөлімі" мемлекеттік мекемесінің "Сарсенбай Бейсембетұлы атындағы орта мектеп мектепке дейінгі шағын орталығымен" коммуналдық мемлекеттік мекемесі.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Байтұрсынұлы көшесі: № 2-ден 17-ге дейінгі үйлер;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 Омаров көшесі: № 1-ден 12-ге дейінгі үйлер;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Атыханұлы көшесі: № 1-ден 24-ке дейінгі үйлер;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Жендеев көшесі: № 4-тен 32-ге дейінгі үйлер;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Бабаев көшесі: № 6-дан 41-ге дейінгі үйлер;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Серікбаев көшесі: № 3-тен 53-ке дейінгі үйлер;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3-тен 12-ге дейінгі үйлер;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Байғабылұлы көшесі: № 1-ден 48-ге дейінгі үйлер;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Машкеев көшесі: № 2-ден 9 үй 2 пәтерге дейінгі үйлер;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Қанайұлы көшесі: № 4-тен 55-ке дейінгі үйлер;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Тиынұлы көшесі: № 1-ден 50-ге дейінгі үйлер;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3-тен 19-ға дейінгі үйлер;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Тайбағарұлы көшесі: № 2-ден 14-ке дейінгі үйлер;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Өзбекұлы көшесі: № 2-ден 14-ке дейінгі үйлер;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батыр көшесі: № 1-ден 26-ға дейінгі үйлер;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Бокин көшесі: № 13-тен 30-ға дейінгі үйлер;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Әлімғазыұлы көшесі: № 7-ден 49-ға дейінгі үйлер (тақ жағы);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Нұрпейісова көшесі: № 10 үй 1 пәтерден 20 үй 2 пәтерге дейінгі үйлер;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Иманов көшесі: № 3-тен 10-ға дейінгі үйлер;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Бейсембетұлы көшесі: № 14-тен 35-ке дейінгі үйлер;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Қажмұқан көшесі: № 2-ден 12-ге дейінгі үйлер;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Мақатаев көшесі: № 1-ден 40-қа дейінгі үйлер;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 Жаңбырбаев көшесі: № 1-ден 54-ке дейінгі үйлер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 Жандосов көшесі: № 1-ден 5-ке дейінгі үйлер;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Сәтбаев көшесі: № 2-ден 22-ге дейінгі үйлер;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Уәлиханов көшесі: № 1-ден 20-ға дейінгі үйлер.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№ 582 сайлау учаскесі.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А. Нүсіпбеков ауылы, М. Әуезов көшесі № 30, "Алматы облысы білім басқармасының Кеген ауданы бойынша білім бөлімі" мемлекеттік мекемесінің "Ақай Нүсіпбеков атындағы мектеп-гимназия мектепке дейінгі шағын орталығымен" коммуналдық мемлекеттік мекемесі.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 Нүсіпбеков ауылы.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№ 583 сайлау учаскесі.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ауылы, Б. Үдіманов көшесі № 30, "Алматы облысы білім басқармасының Кеген ауданы бойынша білім бөлімі" мемлекеттік мекемесінің "Қарабұлақ орта мектебі мектепке дейінгі шағын орталығымен" коммуналдық мемлекеттік мекемесі.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Қарабұлақ ауылы.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№ 584 сайлау учаскесі.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Саты ауылы, Қ. Ұлтарақов көшесі № 55, "Алматы облысы білім басқармасының Кеген ауданы бойынша білім бөлімі" мемлекеттік мекемесінің "Айтжан Туркебаев атындағы мектеп-лицейі мектепке дейінгі шағын орталығымен" коммуналдық мемлекеттік мекемесі.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Саты ауылы.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№ 585 сайлау учаскесі.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Күрметі ауылы, Ж. Манапбаев көшесі № 16, "Алматы облысы білім басқармасының Кеген ауданы бойынша білім бөлімі" мемлекеттік мекемесінің "Әужан Ниязбеков атындағы негізгі мектебі мектепке дейінгі шағын орталығымен" коммуналдық мемлекеттік мекемесі.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Күрметі ауылы.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№ 586 сайлау учаскесі.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Алғабас ауылы, О. Иманбаев көшесі № 15, "Алматы облысы білім басқармасының Кеген ауданы бойынша білім бөлімі" мемлекеттік мекемесінің "Ұзақ Бағаев атындағы орта мектеп мектепке дейінгі шағын орталығымен және Алғабас бастауыш мектебімен" коммуналдық мемлекеттік мекемесі.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Алғабас ауылы.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№ 587 сайлау учаскесі.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Жіңішке ауылы, Ж. Молдасанова көшесі № 17, "Алматы облысы білім басқармасының Кеген ауданы бойынша білім бөлімі" мемлекеттік мекемесінің "Жіңішке бастауыш мектебі" коммуналдық мемлекеттік мекемесі.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Жіңішке ауылы.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№ 588 сайлау учаскесі.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Жаңаталап ауылы, Бабалиев көшесі № 4, "Алматы облысы білім басқармасының Кеген ауданы бойынша білім бөлімі" мемлекеттік мекемесінің "Ұзақ Бағаев атындағы орта мектеп мектепке дейінгі шағын орталығымен және Алғабас бастауыш мектебімен" коммуналдық мемлекеттік мекемесі.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Жаңаталап ауылы.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№ 589 сайлау учаскесі.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Қарқара ауылы, Қазақстан Республикасы Ұлттық қауіпсіздік комитеті Шекара қызметінің Алматы облысы бойынша департаменті, Райымбек ауданы бойынша Шекара басқармасы, "Қарқара" шекара бөлімі.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"Қарқара" шекара бөлімі.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№ 590 сайлау учаскесі.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А. Нүсіпбеков ауылы, Қазақстан Республикасы Ұлттық қауіпсіздік комитеті Шекара қызметінің Алматы облысы бойынша департаменті, Қарасай ауданы бойынша Шекара басқармасы, "Рабат" шекара бөлімі.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"Рабат" шекара бөлімі.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№ 591 сайлау учаскесі.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Саты ауылы, Қазақстан Республикасы Ұлттық қауіпсіздік комитеті Шекара қызметінің Алматы облысы бойынша департаменті, Қарасай ауданы бойынша Шекара басқармасы, "Саты" шекара бөлімі.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"Саты" шекара бөлімі.</w:t>
      </w:r>
    </w:p>
    <w:bookmarkEnd w:id="2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