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258d" w14:textId="0352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айқындаудың әдістемесін бекіту туралы</w:t>
      </w:r>
    </w:p>
    <w:p>
      <w:pPr>
        <w:spacing w:after="0"/>
        <w:ind w:left="0"/>
        <w:jc w:val="both"/>
      </w:pPr>
      <w:r>
        <w:rPr>
          <w:rFonts w:ascii="Times New Roman"/>
          <w:b w:val="false"/>
          <w:i w:val="false"/>
          <w:color w:val="000000"/>
          <w:sz w:val="28"/>
        </w:rPr>
        <w:t>Шымкент қаласы әкімдігінің 2022 жылғы 14 ақпандағы № 262 қаулысы. Қазақстан Республикасының Әділет министрлігінде 2022 жылғы 15 ақпанда № 26812 болып тіркелді</w:t>
      </w:r>
    </w:p>
    <w:p>
      <w:pPr>
        <w:spacing w:after="0"/>
        <w:ind w:left="0"/>
        <w:jc w:val="both"/>
      </w:pPr>
      <w:bookmarkStart w:name="z1" w:id="0"/>
      <w:r>
        <w:rPr>
          <w:rFonts w:ascii="Times New Roman"/>
          <w:b w:val="false"/>
          <w:i w:val="false"/>
          <w:color w:val="000000"/>
          <w:sz w:val="28"/>
        </w:rPr>
        <w:t xml:space="preserve">
      "Бұқаралық ақпарат құралдары туралы" Қазақстан Республикасы Заңының 4-4-бабы </w:t>
      </w:r>
      <w:r>
        <w:rPr>
          <w:rFonts w:ascii="Times New Roman"/>
          <w:b w:val="false"/>
          <w:i w:val="false"/>
          <w:color w:val="000000"/>
          <w:sz w:val="28"/>
        </w:rPr>
        <w:t>4-1) тармақшасына</w:t>
      </w:r>
      <w:r>
        <w:rPr>
          <w:rFonts w:ascii="Times New Roman"/>
          <w:b w:val="false"/>
          <w:i w:val="false"/>
          <w:color w:val="000000"/>
          <w:sz w:val="28"/>
        </w:rPr>
        <w:t xml:space="preserve">,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бекіту туралы" Қазақстан Республикасы Ақпарат және қоғамдық даму министрінің міндетін атқарушының 2021 жылғы 19 мамырдағы № 173 (Нормативтік құқықтық актілерді мемлекеттік тіркеу тізілімінде № 22807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"Шымкент қаласының ішкі саясат және жастар істері жөніндегі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 оның ресми жарияланғаннан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бірінші орынбасары Ш.Мұқанға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14 ақпандағы</w:t>
            </w:r>
            <w:r>
              <w:br/>
            </w:r>
            <w:r>
              <w:rPr>
                <w:rFonts w:ascii="Times New Roman"/>
                <w:b w:val="false"/>
                <w:i w:val="false"/>
                <w:color w:val="000000"/>
                <w:sz w:val="20"/>
              </w:rPr>
              <w:t>№ 262 қаулысымен бекітілген</w:t>
            </w:r>
          </w:p>
        </w:tc>
      </w:tr>
    </w:tbl>
    <w:bookmarkStart w:name="z7" w:id="5"/>
    <w:p>
      <w:pPr>
        <w:spacing w:after="0"/>
        <w:ind w:left="0"/>
        <w:jc w:val="left"/>
      </w:pPr>
      <w:r>
        <w:rPr>
          <w:rFonts w:ascii="Times New Roman"/>
          <w:b/>
          <w:i w:val="false"/>
          <w:color w:val="000000"/>
        </w:rPr>
        <w:t xml:space="preserve"> Шымкент қаласының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айқындаудың әдістемесі</w:t>
      </w:r>
    </w:p>
    <w:bookmarkEnd w:id="5"/>
    <w:bookmarkStart w:name="z8" w:id="6"/>
    <w:p>
      <w:pPr>
        <w:spacing w:after="0"/>
        <w:ind w:left="0"/>
        <w:jc w:val="both"/>
      </w:pPr>
      <w:r>
        <w:rPr>
          <w:rFonts w:ascii="Times New Roman"/>
          <w:b w:val="false"/>
          <w:i w:val="false"/>
          <w:color w:val="000000"/>
          <w:sz w:val="28"/>
        </w:rPr>
        <w:t xml:space="preserve">
      1. Шымкент қаласының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айқындаудың осы әдістемесі (бұдан әрі – Әдістеме) "Бұқаралық ақпарат құралдары туралы" Қазақстан Республикасы Заңының 4-4 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әзірленді және Шымкент қаласының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алгоритмін белгілейді.</w:t>
      </w:r>
    </w:p>
    <w:bookmarkEnd w:id="6"/>
    <w:bookmarkStart w:name="z9" w:id="7"/>
    <w:p>
      <w:pPr>
        <w:spacing w:after="0"/>
        <w:ind w:left="0"/>
        <w:jc w:val="both"/>
      </w:pPr>
      <w:r>
        <w:rPr>
          <w:rFonts w:ascii="Times New Roman"/>
          <w:b w:val="false"/>
          <w:i w:val="false"/>
          <w:color w:val="000000"/>
          <w:sz w:val="28"/>
        </w:rPr>
        <w:t xml:space="preserve">
      2. Өңірлік деңгейде бұқаралық ақпарат құралдарында мемлекеттік ақпараттық саясатты жүргізу үшін сатып алынатын қызметтердің құны (бұдан әрі – көрсетілетін қызмет) бұқаралық ақпарат құралдары қызметінің әрбір жеке түрі үшін осы Әдістеменің </w:t>
      </w:r>
      <w:r>
        <w:rPr>
          <w:rFonts w:ascii="Times New Roman"/>
          <w:b w:val="false"/>
          <w:i w:val="false"/>
          <w:color w:val="000000"/>
          <w:sz w:val="28"/>
        </w:rPr>
        <w:t>қосымшасына</w:t>
      </w:r>
      <w:r>
        <w:rPr>
          <w:rFonts w:ascii="Times New Roman"/>
          <w:b w:val="false"/>
          <w:i w:val="false"/>
          <w:color w:val="000000"/>
          <w:sz w:val="28"/>
        </w:rPr>
        <w:t xml:space="preserve"> сәйкес жергілікті бюджет қаражаты есебінен бұқаралық ақпарат құралдарында мемлекеттік ақпараттық саясатты жүргізу үшін сатып алынатын көрсетілетін қызметтердің базалық бағасына байланысты айқындалады. </w:t>
      </w:r>
    </w:p>
    <w:bookmarkEnd w:id="7"/>
    <w:bookmarkStart w:name="z10" w:id="8"/>
    <w:p>
      <w:pPr>
        <w:spacing w:after="0"/>
        <w:ind w:left="0"/>
        <w:jc w:val="both"/>
      </w:pPr>
      <w:r>
        <w:rPr>
          <w:rFonts w:ascii="Times New Roman"/>
          <w:b w:val="false"/>
          <w:i w:val="false"/>
          <w:color w:val="000000"/>
          <w:sz w:val="28"/>
        </w:rPr>
        <w:t>
      3. Мерзімді баспасөз басылымдарында көрсетілетін қызметтің құны мынадай формула бойынша айқындалады:</w:t>
      </w:r>
    </w:p>
    <w:bookmarkEnd w:id="8"/>
    <w:p>
      <w:pPr>
        <w:spacing w:after="0"/>
        <w:ind w:left="0"/>
        <w:jc w:val="both"/>
      </w:pPr>
      <w:r>
        <w:rPr>
          <w:rFonts w:ascii="Times New Roman"/>
          <w:b w:val="false"/>
          <w:i w:val="false"/>
          <w:color w:val="000000"/>
          <w:sz w:val="28"/>
        </w:rPr>
        <w:t>
      1) газеттер үшін Pn=Bn x V x Kq формуласы бойынша, онда:</w:t>
      </w:r>
    </w:p>
    <w:p>
      <w:pPr>
        <w:spacing w:after="0"/>
        <w:ind w:left="0"/>
        <w:jc w:val="both"/>
      </w:pPr>
      <w:r>
        <w:rPr>
          <w:rFonts w:ascii="Times New Roman"/>
          <w:b w:val="false"/>
          <w:i w:val="false"/>
          <w:color w:val="000000"/>
          <w:sz w:val="28"/>
        </w:rPr>
        <w:t>
      Pn (price) – қосылған құн салығын ескере отырып, газеттердегі көрсетілетін қызмет құны;</w:t>
      </w:r>
    </w:p>
    <w:p>
      <w:pPr>
        <w:spacing w:after="0"/>
        <w:ind w:left="0"/>
        <w:jc w:val="both"/>
      </w:pPr>
      <w:r>
        <w:rPr>
          <w:rFonts w:ascii="Times New Roman"/>
          <w:b w:val="false"/>
          <w:i w:val="false"/>
          <w:color w:val="000000"/>
          <w:sz w:val="28"/>
        </w:rPr>
        <w:t>
      Bn – газетте орналастырылатын бір шаршы сантиметрмен көрсетілетін қызметтің базалық бағасы;</w:t>
      </w:r>
    </w:p>
    <w:p>
      <w:pPr>
        <w:spacing w:after="0"/>
        <w:ind w:left="0"/>
        <w:jc w:val="both"/>
      </w:pPr>
      <w:r>
        <w:rPr>
          <w:rFonts w:ascii="Times New Roman"/>
          <w:b w:val="false"/>
          <w:i w:val="false"/>
          <w:color w:val="000000"/>
          <w:sz w:val="28"/>
        </w:rPr>
        <w:t>
      V – газетте орналастырылатын, шаршы сантиметрмен есептелетін көрсетілетін қызмет көлемі;</w:t>
      </w:r>
    </w:p>
    <w:p>
      <w:pPr>
        <w:spacing w:after="0"/>
        <w:ind w:left="0"/>
        <w:jc w:val="both"/>
      </w:pPr>
      <w:r>
        <w:rPr>
          <w:rFonts w:ascii="Times New Roman"/>
          <w:b w:val="false"/>
          <w:i w:val="false"/>
          <w:color w:val="000000"/>
          <w:sz w:val="28"/>
        </w:rPr>
        <w:t>
      Kq – газет таралымына түзету коэффициенті:</w:t>
      </w:r>
    </w:p>
    <w:p>
      <w:pPr>
        <w:spacing w:after="0"/>
        <w:ind w:left="0"/>
        <w:jc w:val="both"/>
      </w:pPr>
      <w:r>
        <w:rPr>
          <w:rFonts w:ascii="Times New Roman"/>
          <w:b w:val="false"/>
          <w:i w:val="false"/>
          <w:color w:val="000000"/>
          <w:sz w:val="28"/>
        </w:rPr>
        <w:t>
      200 000 данаға дейін – 1,3;</w:t>
      </w:r>
    </w:p>
    <w:p>
      <w:pPr>
        <w:spacing w:after="0"/>
        <w:ind w:left="0"/>
        <w:jc w:val="both"/>
      </w:pPr>
      <w:r>
        <w:rPr>
          <w:rFonts w:ascii="Times New Roman"/>
          <w:b w:val="false"/>
          <w:i w:val="false"/>
          <w:color w:val="000000"/>
          <w:sz w:val="28"/>
        </w:rPr>
        <w:t>
      100 000 данаға дейін – 1,15;</w:t>
      </w:r>
    </w:p>
    <w:p>
      <w:pPr>
        <w:spacing w:after="0"/>
        <w:ind w:left="0"/>
        <w:jc w:val="both"/>
      </w:pPr>
      <w:r>
        <w:rPr>
          <w:rFonts w:ascii="Times New Roman"/>
          <w:b w:val="false"/>
          <w:i w:val="false"/>
          <w:color w:val="000000"/>
          <w:sz w:val="28"/>
        </w:rPr>
        <w:t>
      50 000 данаға дейін – 1;</w:t>
      </w:r>
    </w:p>
    <w:p>
      <w:pPr>
        <w:spacing w:after="0"/>
        <w:ind w:left="0"/>
        <w:jc w:val="both"/>
      </w:pPr>
      <w:r>
        <w:rPr>
          <w:rFonts w:ascii="Times New Roman"/>
          <w:b w:val="false"/>
          <w:i w:val="false"/>
          <w:color w:val="000000"/>
          <w:sz w:val="28"/>
        </w:rPr>
        <w:t>
      30 000 данаға дейін – 0,9;</w:t>
      </w:r>
    </w:p>
    <w:p>
      <w:pPr>
        <w:spacing w:after="0"/>
        <w:ind w:left="0"/>
        <w:jc w:val="both"/>
      </w:pPr>
      <w:r>
        <w:rPr>
          <w:rFonts w:ascii="Times New Roman"/>
          <w:b w:val="false"/>
          <w:i w:val="false"/>
          <w:color w:val="000000"/>
          <w:sz w:val="28"/>
        </w:rPr>
        <w:t>
      20 000 данаға дейін – 0,8;</w:t>
      </w:r>
    </w:p>
    <w:p>
      <w:pPr>
        <w:spacing w:after="0"/>
        <w:ind w:left="0"/>
        <w:jc w:val="both"/>
      </w:pPr>
      <w:r>
        <w:rPr>
          <w:rFonts w:ascii="Times New Roman"/>
          <w:b w:val="false"/>
          <w:i w:val="false"/>
          <w:color w:val="000000"/>
          <w:sz w:val="28"/>
        </w:rPr>
        <w:t>
      10 000 данаға дейін – 0,65;</w:t>
      </w:r>
    </w:p>
    <w:p>
      <w:pPr>
        <w:spacing w:after="0"/>
        <w:ind w:left="0"/>
        <w:jc w:val="both"/>
      </w:pPr>
      <w:r>
        <w:rPr>
          <w:rFonts w:ascii="Times New Roman"/>
          <w:b w:val="false"/>
          <w:i w:val="false"/>
          <w:color w:val="000000"/>
          <w:sz w:val="28"/>
        </w:rPr>
        <w:t>
      5 000 данаға дейін – 0,5;</w:t>
      </w:r>
    </w:p>
    <w:p>
      <w:pPr>
        <w:spacing w:after="0"/>
        <w:ind w:left="0"/>
        <w:jc w:val="both"/>
      </w:pPr>
      <w:r>
        <w:rPr>
          <w:rFonts w:ascii="Times New Roman"/>
          <w:b w:val="false"/>
          <w:i w:val="false"/>
          <w:color w:val="000000"/>
          <w:sz w:val="28"/>
        </w:rPr>
        <w:t>
      2) журналдар үшін Pm=Bm x V x Kq формуласы бойынша, онда:</w:t>
      </w:r>
    </w:p>
    <w:p>
      <w:pPr>
        <w:spacing w:after="0"/>
        <w:ind w:left="0"/>
        <w:jc w:val="both"/>
      </w:pPr>
      <w:r>
        <w:rPr>
          <w:rFonts w:ascii="Times New Roman"/>
          <w:b w:val="false"/>
          <w:i w:val="false"/>
          <w:color w:val="000000"/>
          <w:sz w:val="28"/>
        </w:rPr>
        <w:t>
      Pm (price) – қосылған құн салығын ескере отырып, журналдардағы көрсетілетін қызмет құны;</w:t>
      </w:r>
    </w:p>
    <w:p>
      <w:pPr>
        <w:spacing w:after="0"/>
        <w:ind w:left="0"/>
        <w:jc w:val="both"/>
      </w:pPr>
      <w:r>
        <w:rPr>
          <w:rFonts w:ascii="Times New Roman"/>
          <w:b w:val="false"/>
          <w:i w:val="false"/>
          <w:color w:val="000000"/>
          <w:sz w:val="28"/>
        </w:rPr>
        <w:t>
      Bm – журналда орналастырылатын бір шаршы сантиметрмен көрсетілетін қызмет үшін базалық баға;</w:t>
      </w:r>
    </w:p>
    <w:p>
      <w:pPr>
        <w:spacing w:after="0"/>
        <w:ind w:left="0"/>
        <w:jc w:val="both"/>
      </w:pPr>
      <w:r>
        <w:rPr>
          <w:rFonts w:ascii="Times New Roman"/>
          <w:b w:val="false"/>
          <w:i w:val="false"/>
          <w:color w:val="000000"/>
          <w:sz w:val="28"/>
        </w:rPr>
        <w:t>
      V – шаршы сантиметрмен есептелетін журналда орналастырылатын көрсетілетін қызмет көлемі;</w:t>
      </w:r>
    </w:p>
    <w:p>
      <w:pPr>
        <w:spacing w:after="0"/>
        <w:ind w:left="0"/>
        <w:jc w:val="both"/>
      </w:pPr>
      <w:r>
        <w:rPr>
          <w:rFonts w:ascii="Times New Roman"/>
          <w:b w:val="false"/>
          <w:i w:val="false"/>
          <w:color w:val="000000"/>
          <w:sz w:val="28"/>
        </w:rPr>
        <w:t>
      Kq – журнал таралымына түзету коэффициенті:</w:t>
      </w:r>
    </w:p>
    <w:p>
      <w:pPr>
        <w:spacing w:after="0"/>
        <w:ind w:left="0"/>
        <w:jc w:val="both"/>
      </w:pPr>
      <w:r>
        <w:rPr>
          <w:rFonts w:ascii="Times New Roman"/>
          <w:b w:val="false"/>
          <w:i w:val="false"/>
          <w:color w:val="000000"/>
          <w:sz w:val="28"/>
        </w:rPr>
        <w:t>
      15 000 данаға дейін – 1,2;</w:t>
      </w:r>
    </w:p>
    <w:p>
      <w:pPr>
        <w:spacing w:after="0"/>
        <w:ind w:left="0"/>
        <w:jc w:val="both"/>
      </w:pPr>
      <w:r>
        <w:rPr>
          <w:rFonts w:ascii="Times New Roman"/>
          <w:b w:val="false"/>
          <w:i w:val="false"/>
          <w:color w:val="000000"/>
          <w:sz w:val="28"/>
        </w:rPr>
        <w:t>
      10 000 данаға дейін – 1,1;</w:t>
      </w:r>
    </w:p>
    <w:p>
      <w:pPr>
        <w:spacing w:after="0"/>
        <w:ind w:left="0"/>
        <w:jc w:val="both"/>
      </w:pPr>
      <w:r>
        <w:rPr>
          <w:rFonts w:ascii="Times New Roman"/>
          <w:b w:val="false"/>
          <w:i w:val="false"/>
          <w:color w:val="000000"/>
          <w:sz w:val="28"/>
        </w:rPr>
        <w:t>
      8 000 данаға дейін – 1;</w:t>
      </w:r>
    </w:p>
    <w:p>
      <w:pPr>
        <w:spacing w:after="0"/>
        <w:ind w:left="0"/>
        <w:jc w:val="both"/>
      </w:pPr>
      <w:r>
        <w:rPr>
          <w:rFonts w:ascii="Times New Roman"/>
          <w:b w:val="false"/>
          <w:i w:val="false"/>
          <w:color w:val="000000"/>
          <w:sz w:val="28"/>
        </w:rPr>
        <w:t>
      5 000 данаға дейін – 0,9;</w:t>
      </w:r>
    </w:p>
    <w:p>
      <w:pPr>
        <w:spacing w:after="0"/>
        <w:ind w:left="0"/>
        <w:jc w:val="both"/>
      </w:pPr>
      <w:r>
        <w:rPr>
          <w:rFonts w:ascii="Times New Roman"/>
          <w:b w:val="false"/>
          <w:i w:val="false"/>
          <w:color w:val="000000"/>
          <w:sz w:val="28"/>
        </w:rPr>
        <w:t>
      3 000 данаға дейін – 0,8;</w:t>
      </w:r>
    </w:p>
    <w:p>
      <w:pPr>
        <w:spacing w:after="0"/>
        <w:ind w:left="0"/>
        <w:jc w:val="both"/>
      </w:pPr>
      <w:r>
        <w:rPr>
          <w:rFonts w:ascii="Times New Roman"/>
          <w:b w:val="false"/>
          <w:i w:val="false"/>
          <w:color w:val="000000"/>
          <w:sz w:val="28"/>
        </w:rPr>
        <w:t>
      1 000 данаға дейін – 0,7.</w:t>
      </w:r>
    </w:p>
    <w:bookmarkStart w:name="z11" w:id="9"/>
    <w:p>
      <w:pPr>
        <w:spacing w:after="0"/>
        <w:ind w:left="0"/>
        <w:jc w:val="both"/>
      </w:pPr>
      <w:r>
        <w:rPr>
          <w:rFonts w:ascii="Times New Roman"/>
          <w:b w:val="false"/>
          <w:i w:val="false"/>
          <w:color w:val="000000"/>
          <w:sz w:val="28"/>
        </w:rPr>
        <w:t>
      4. Интернет-ресурстағы көрсетілетін қызметтің құны Pi=Bi x V x Kq формуласы бойынша айқындалады, онда:</w:t>
      </w:r>
    </w:p>
    <w:bookmarkEnd w:id="9"/>
    <w:p>
      <w:pPr>
        <w:spacing w:after="0"/>
        <w:ind w:left="0"/>
        <w:jc w:val="both"/>
      </w:pPr>
      <w:r>
        <w:rPr>
          <w:rFonts w:ascii="Times New Roman"/>
          <w:b w:val="false"/>
          <w:i w:val="false"/>
          <w:color w:val="000000"/>
          <w:sz w:val="28"/>
        </w:rPr>
        <w:t>
      Pi (price) – қосылған құн салығын ескере отырып, интернет-ресурстағы көрсетілетін қызметтің құны;</w:t>
      </w:r>
    </w:p>
    <w:p>
      <w:pPr>
        <w:spacing w:after="0"/>
        <w:ind w:left="0"/>
        <w:jc w:val="both"/>
      </w:pPr>
      <w:r>
        <w:rPr>
          <w:rFonts w:ascii="Times New Roman"/>
          <w:b w:val="false"/>
          <w:i w:val="false"/>
          <w:color w:val="000000"/>
          <w:sz w:val="28"/>
        </w:rPr>
        <w:t>
      Bi – интернет-ресурста орналастырылатын көрсетілетін қызметтің бір таңбасының, секундінің, минутының, данасының базалық бағасы;</w:t>
      </w:r>
    </w:p>
    <w:p>
      <w:pPr>
        <w:spacing w:after="0"/>
        <w:ind w:left="0"/>
        <w:jc w:val="both"/>
      </w:pPr>
      <w:r>
        <w:rPr>
          <w:rFonts w:ascii="Times New Roman"/>
          <w:b w:val="false"/>
          <w:i w:val="false"/>
          <w:color w:val="000000"/>
          <w:sz w:val="28"/>
        </w:rPr>
        <w:t>
      V – интернет-ресурста орналастырылатын көрсетілетін қызметтің таңбасымен, секундтармен, минуттармен, даналармен есептелетін көлемі;</w:t>
      </w:r>
    </w:p>
    <w:p>
      <w:pPr>
        <w:spacing w:after="0"/>
        <w:ind w:left="0"/>
        <w:jc w:val="both"/>
      </w:pPr>
      <w:r>
        <w:rPr>
          <w:rFonts w:ascii="Times New Roman"/>
          <w:b w:val="false"/>
          <w:i w:val="false"/>
          <w:color w:val="000000"/>
          <w:sz w:val="28"/>
        </w:rPr>
        <w:t>
      Kq – бірегей пайдаланушылардың интернет-ресурсқа кіруінің орташа айлық санын есепке алуға арналған түзету коэффиценті:</w:t>
      </w:r>
    </w:p>
    <w:p>
      <w:pPr>
        <w:spacing w:after="0"/>
        <w:ind w:left="0"/>
        <w:jc w:val="both"/>
      </w:pPr>
      <w:r>
        <w:rPr>
          <w:rFonts w:ascii="Times New Roman"/>
          <w:b w:val="false"/>
          <w:i w:val="false"/>
          <w:color w:val="000000"/>
          <w:sz w:val="28"/>
        </w:rPr>
        <w:t>
      айына 500 000 кірушіге дейін – 1;</w:t>
      </w:r>
    </w:p>
    <w:p>
      <w:pPr>
        <w:spacing w:after="0"/>
        <w:ind w:left="0"/>
        <w:jc w:val="both"/>
      </w:pPr>
      <w:r>
        <w:rPr>
          <w:rFonts w:ascii="Times New Roman"/>
          <w:b w:val="false"/>
          <w:i w:val="false"/>
          <w:color w:val="000000"/>
          <w:sz w:val="28"/>
        </w:rPr>
        <w:t>
      айына 1 000 000 кірушіге дейін – 1,1;</w:t>
      </w:r>
    </w:p>
    <w:p>
      <w:pPr>
        <w:spacing w:after="0"/>
        <w:ind w:left="0"/>
        <w:jc w:val="both"/>
      </w:pPr>
      <w:r>
        <w:rPr>
          <w:rFonts w:ascii="Times New Roman"/>
          <w:b w:val="false"/>
          <w:i w:val="false"/>
          <w:color w:val="000000"/>
          <w:sz w:val="28"/>
        </w:rPr>
        <w:t>
      айына 2 000 000 кірушіге дейін – 1,2;</w:t>
      </w:r>
    </w:p>
    <w:p>
      <w:pPr>
        <w:spacing w:after="0"/>
        <w:ind w:left="0"/>
        <w:jc w:val="both"/>
      </w:pPr>
      <w:r>
        <w:rPr>
          <w:rFonts w:ascii="Times New Roman"/>
          <w:b w:val="false"/>
          <w:i w:val="false"/>
          <w:color w:val="000000"/>
          <w:sz w:val="28"/>
        </w:rPr>
        <w:t>
      айына 5 000 000 кірушіге дейін – 1,3;</w:t>
      </w:r>
    </w:p>
    <w:p>
      <w:pPr>
        <w:spacing w:after="0"/>
        <w:ind w:left="0"/>
        <w:jc w:val="both"/>
      </w:pPr>
      <w:r>
        <w:rPr>
          <w:rFonts w:ascii="Times New Roman"/>
          <w:b w:val="false"/>
          <w:i w:val="false"/>
          <w:color w:val="000000"/>
          <w:sz w:val="28"/>
        </w:rPr>
        <w:t>
      айына 5 000 000 кірушіден астам болса – 1,4.</w:t>
      </w:r>
    </w:p>
    <w:bookmarkStart w:name="z12" w:id="10"/>
    <w:p>
      <w:pPr>
        <w:spacing w:after="0"/>
        <w:ind w:left="0"/>
        <w:jc w:val="both"/>
      </w:pPr>
      <w:r>
        <w:rPr>
          <w:rFonts w:ascii="Times New Roman"/>
          <w:b w:val="false"/>
          <w:i w:val="false"/>
          <w:color w:val="000000"/>
          <w:sz w:val="28"/>
        </w:rPr>
        <w:t>
      5. Телевизияда көрсетілетін қызметтің құны Ptv=Btv x V формуласы бойынша айқындалады, онда:</w:t>
      </w:r>
    </w:p>
    <w:bookmarkEnd w:id="10"/>
    <w:p>
      <w:pPr>
        <w:spacing w:after="0"/>
        <w:ind w:left="0"/>
        <w:jc w:val="both"/>
      </w:pPr>
      <w:r>
        <w:rPr>
          <w:rFonts w:ascii="Times New Roman"/>
          <w:b w:val="false"/>
          <w:i w:val="false"/>
          <w:color w:val="000000"/>
          <w:sz w:val="28"/>
        </w:rPr>
        <w:t>
      Ptv (price) – қосылған құн салығын ескере отырып, теледидардағы көрсетілетін қызметтің құны;</w:t>
      </w:r>
    </w:p>
    <w:p>
      <w:pPr>
        <w:spacing w:after="0"/>
        <w:ind w:left="0"/>
        <w:jc w:val="both"/>
      </w:pPr>
      <w:r>
        <w:rPr>
          <w:rFonts w:ascii="Times New Roman"/>
          <w:b w:val="false"/>
          <w:i w:val="false"/>
          <w:color w:val="000000"/>
          <w:sz w:val="28"/>
        </w:rPr>
        <w:t>
      Btv – телевизияда орналастырылатын көрсетілетін қызметтердің бір секундінің, минутының, сериясының базалық бағасы;</w:t>
      </w:r>
    </w:p>
    <w:p>
      <w:pPr>
        <w:spacing w:after="0"/>
        <w:ind w:left="0"/>
        <w:jc w:val="both"/>
      </w:pPr>
      <w:r>
        <w:rPr>
          <w:rFonts w:ascii="Times New Roman"/>
          <w:b w:val="false"/>
          <w:i w:val="false"/>
          <w:color w:val="000000"/>
          <w:sz w:val="28"/>
        </w:rPr>
        <w:t xml:space="preserve">
      V – телевизияда орналастырылатын көрсетілетін қызметтің секундтармен, минуттармен, сериялармен есептелетін көлемі. </w:t>
      </w:r>
    </w:p>
    <w:p>
      <w:pPr>
        <w:spacing w:after="0"/>
        <w:ind w:left="0"/>
        <w:jc w:val="both"/>
      </w:pPr>
      <w:r>
        <w:rPr>
          <w:rFonts w:ascii="Times New Roman"/>
          <w:b w:val="false"/>
          <w:i w:val="false"/>
          <w:color w:val="000000"/>
          <w:sz w:val="28"/>
        </w:rPr>
        <w:t>
      Егер мемлекеттік ақпараттық тапсырысты қалыптастыру кезінде көрсетілетін қызметте телевизиялық жанрлары бойынша бөлінулер ескерілмеген жағдайда, телевизиялық көрсетілетін қызметтердің құны базалық баға (Btv) бойынша есептеледі.</w:t>
      </w:r>
    </w:p>
    <w:bookmarkStart w:name="z13" w:id="11"/>
    <w:p>
      <w:pPr>
        <w:spacing w:after="0"/>
        <w:ind w:left="0"/>
        <w:jc w:val="both"/>
      </w:pPr>
      <w:r>
        <w:rPr>
          <w:rFonts w:ascii="Times New Roman"/>
          <w:b w:val="false"/>
          <w:i w:val="false"/>
          <w:color w:val="000000"/>
          <w:sz w:val="28"/>
        </w:rPr>
        <w:t>
      6. Радиоарнадағы көрсетілетін қызметтің құны Pr=Br x V формуласы бойынша айқындалады, онда:</w:t>
      </w:r>
    </w:p>
    <w:bookmarkEnd w:id="11"/>
    <w:p>
      <w:pPr>
        <w:spacing w:after="0"/>
        <w:ind w:left="0"/>
        <w:jc w:val="both"/>
      </w:pPr>
      <w:r>
        <w:rPr>
          <w:rFonts w:ascii="Times New Roman"/>
          <w:b w:val="false"/>
          <w:i w:val="false"/>
          <w:color w:val="000000"/>
          <w:sz w:val="28"/>
        </w:rPr>
        <w:t>
      Pr (price) – қосылған құн салығын ескере отырып, радиоарнадағы көрсетілетін қызметтің құны;</w:t>
      </w:r>
    </w:p>
    <w:p>
      <w:pPr>
        <w:spacing w:after="0"/>
        <w:ind w:left="0"/>
        <w:jc w:val="both"/>
      </w:pPr>
      <w:r>
        <w:rPr>
          <w:rFonts w:ascii="Times New Roman"/>
          <w:b w:val="false"/>
          <w:i w:val="false"/>
          <w:color w:val="000000"/>
          <w:sz w:val="28"/>
        </w:rPr>
        <w:t>
      Br – радиоарнада орналастырылатын көрсетілетін қызметтердің бір секундінің, минутының базалық бағасы;</w:t>
      </w:r>
    </w:p>
    <w:p>
      <w:pPr>
        <w:spacing w:after="0"/>
        <w:ind w:left="0"/>
        <w:jc w:val="both"/>
      </w:pPr>
      <w:r>
        <w:rPr>
          <w:rFonts w:ascii="Times New Roman"/>
          <w:b w:val="false"/>
          <w:i w:val="false"/>
          <w:color w:val="000000"/>
          <w:sz w:val="28"/>
        </w:rPr>
        <w:t>
      V – радиоарнада орналастырылатын көрсетілетін қызметтің секундтармен, минуттармен есептелетін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 аумағындағы</w:t>
            </w:r>
            <w:r>
              <w:br/>
            </w:r>
            <w:r>
              <w:rPr>
                <w:rFonts w:ascii="Times New Roman"/>
                <w:b w:val="false"/>
                <w:i w:val="false"/>
                <w:color w:val="000000"/>
                <w:sz w:val="20"/>
              </w:rPr>
              <w:t>бұқаралық ақпарат құралдарында</w:t>
            </w:r>
            <w:r>
              <w:br/>
            </w:r>
            <w:r>
              <w:rPr>
                <w:rFonts w:ascii="Times New Roman"/>
                <w:b w:val="false"/>
                <w:i w:val="false"/>
                <w:color w:val="000000"/>
                <w:sz w:val="20"/>
              </w:rPr>
              <w:t>мемлекеттік ақпараттық саясатты</w:t>
            </w:r>
            <w:r>
              <w:br/>
            </w:r>
            <w:r>
              <w:rPr>
                <w:rFonts w:ascii="Times New Roman"/>
                <w:b w:val="false"/>
                <w:i w:val="false"/>
                <w:color w:val="000000"/>
                <w:sz w:val="20"/>
              </w:rPr>
              <w:t>жүргізу үшін сатып алынатын</w:t>
            </w:r>
            <w:r>
              <w:br/>
            </w:r>
            <w:r>
              <w:rPr>
                <w:rFonts w:ascii="Times New Roman"/>
                <w:b w:val="false"/>
                <w:i w:val="false"/>
                <w:color w:val="000000"/>
                <w:sz w:val="20"/>
              </w:rPr>
              <w:t>көрсетілетін қызметтердің</w:t>
            </w:r>
            <w:r>
              <w:br/>
            </w:r>
            <w:r>
              <w:rPr>
                <w:rFonts w:ascii="Times New Roman"/>
                <w:b w:val="false"/>
                <w:i w:val="false"/>
                <w:color w:val="000000"/>
                <w:sz w:val="20"/>
              </w:rPr>
              <w:t>құнын айқындау</w:t>
            </w:r>
            <w:r>
              <w:br/>
            </w:r>
            <w:r>
              <w:rPr>
                <w:rFonts w:ascii="Times New Roman"/>
                <w:b w:val="false"/>
                <w:i w:val="false"/>
                <w:color w:val="000000"/>
                <w:sz w:val="20"/>
              </w:rPr>
              <w:t>Әдістемесіне қосымша</w:t>
            </w:r>
          </w:p>
        </w:tc>
      </w:tr>
    </w:tbl>
    <w:p>
      <w:pPr>
        <w:spacing w:after="0"/>
        <w:ind w:left="0"/>
        <w:jc w:val="left"/>
      </w:pPr>
      <w:r>
        <w:rPr>
          <w:rFonts w:ascii="Times New Roman"/>
          <w:b/>
          <w:i w:val="false"/>
          <w:color w:val="000000"/>
        </w:rPr>
        <w:t xml:space="preserve"> Шымкент қаласының аумағындағы бұқаралық ақпарат құралдарында мемлекеттік ақпараттық саясатты жүргізу үшін сатып алынатын көрсетілген қызметтердің базалық бағалары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және кейінгі жылдар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мерзімді баспасөз басылымдарында (газет) көрсетілетін қызмет (ақпараттық материалды дайындау және орналастыру) (Bn)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аумағында таратылатын мерзімді баспасөз басылымдарында (газет) көрсетілетін қызмет (ақпараттық материалды дайындау және орналастыру) (Bn)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мерзімді баспасөз басылымдарында (журнал) көрсетілетін қызмет (ақпараттық материалды дайындау және орналастыру) (Bm)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аумағында таратылатын мерзімді баспасөз басылымдарда (журнал) көрсетілетін қызмет (ақпараттық материалды дайындау және орналастыру) (Bm)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мәселелерді жария ететін интернет-ресурста көрсетілетін қызмет (ақпараттық материалды дайындау және орналастыру) (Bi)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маңызы бар мәселелерді жария ететін интернет-ресурста көрсетілетін қызмет (ақпараттық материалды дайындау және орналастыру) (Bi)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теле- радиоарналардың міндетті тізбесіне енгізілген телевизияда көрсетілетін қызмет (ақпараттық материалдарды өндіру және орналастыру) (Btv)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теле-радиоарналардың тізбесіне кіретін арналарды қоспағанда, Шымкент қаласының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(жаңалық сюжеттер өндіру және орналастыру) (Btv)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теле-радиоарналардың тізбесіне кіретін арналарды қоспағанда, Шымкент қаласының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(ақпараттық-талдамалық, танымдық бағдарламалар өндіру және орналастыру) (Btv)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теле-радиоарналардың тізбесіне кіретін арналарды қоспағанда, Шымкент қаласының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(білім беру бағдарламалар өндіру және орналастыру) (Btv)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теле-радиоарналардың тізбесіне кіретін арналарды қоспағанда, Шымкент қаласының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(телевизиялық бағдарламар өндіру және орналастыру) (Btv)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теле-радиоарналардың тізбесіне кіретін арналарды қоспағанда, Шымкент қаласының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(ток шоу өндіру және орналастыру) (Btv)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теле-радиоарналардың тізбесіне кіретін арналарды қоспағанда, Шымкент қаласының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(реалити-шоу өндіру және орналастыру) (Btv)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теле-радиоарналардың тізбесіне кіретін арналарды қоспағанда, Шымкент қаласының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(деректі фильм өндіру және орналастыру) (Btv)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теле-радиоарналардың тізбесіне кіретін арналарды қоспағанда, Шымкент қаласының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(бейнеролик өндіру және орналастыру) (Btv)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аумағында таратылатын радиоарнада көрсетілетін қызмет (ақпараттық бағдарламарды дайындау және орналастыру) (Br)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аумағында таратылатын радиоарнада көрсетілетін қызмет (аудиоролик дайындау және орналастыру) (Br)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