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7d9e1" w14:textId="a67d9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"2022-2024 жылдарға арналған Шымкент қаласының бюджеті туралы" 2021 жылғы 13 желтоқсандағы № 12/92-VII Шымкент қаласы мәслихатының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мәслихатының 2022 жылғы 30 наурыздағы № 14/117-VII шешiмi. Қазақстан Республикасының Әділет министрлігінде 2022 жылғы 04 сәуірде № 27381 болып тіркелді. Мерзiмi өткендiктен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Шымкент қаласының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Шымкент қаласы мәслихатының "2022-2024 жылдарға арналған Шымкент қаласының бюджеті туралы" 2021 жылғы 13 желтоқсандағы № 12/92-VII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25833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Шымкент қаласының 2022-2024 жылдарға арналған бюджеті тиісінше осы шешімге 1, 2 және 3-қосымшаларға сәйкес, оның ішінде 2022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468 404 702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145 210 047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7 045 335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31 831 200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284 318 120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462 334 130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400 000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5 670 572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- 5 670 572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Қала әкімдігінің 2022 жылға арналған резервi 2 543 004 мың теңге сомасында бекітілсін.";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күшіне енеді.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14/117-VII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12/92-VII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Шымкент қаласының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468 404 702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145 210 047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47 552 654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17 166 672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30 385 982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23 580 542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23 580 542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14 072 375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8 714 662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4 234 535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59 131 232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55 823 797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5 976 838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5 976 838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30 298 029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30 298 029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284 318 120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284 318 120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284 318 120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462 334 130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4 777 052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және жастар істері жөніндегі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Қазақстан халқы Ассамблеясының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Республикалық маңызы бар қаланың, астананың тексеру комиссиясы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Республикалық маңызы бар қаланың, астананың тексеру комиссиясының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сатып алу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 сапасы және бақылау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шаруашылығы, еңбек, мемлекеттік сәулет-құрылыс бақылау, жерлердің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сәулет, қала құрылысы және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қала құрылысы, жер қатынастарын реттеу салаларындағы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дін істері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қызметі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3 811 919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республикалық маңызы бар қаланың, астананың аумақтық 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республикалық маңызы бар қаланы, астананы жұмылдыру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табиғи және техногендік сипаттағы төтенше жағдайлар, азаматтық қорғаныс саласындағы органдардың аумақтық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мекемелердің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төтенше жағдайлар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14 073 775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13 012 397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13 012 397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9 935 148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Қоғамдық тәртіпті қорғауға қатысатын азаматтарды көтермелеу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3 074 584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және жастар істері жөніндегі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186 492 531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35 772 586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35 772 586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35 772 586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128 841 203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109 706 401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26 166 154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4 212 265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ұйымдарында жан басына шаққандағы қаржыландыруды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74 629 912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8 114 683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5 211 975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11 020 119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11 020 119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12 393 456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бағдарламалары бойынша оқитындарға әлеуметтік қолдау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11 184 589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11 184 589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жоғары оқу орнынан кейін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9 046 140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9 046 140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5 340 041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Нұрсұлтан Назарбаев Қорының "EL UMITI" таланттарын анықтау және қолдау бастамасын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6 767 236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сот шешімі негізінде жүзеге асырылатын жыныстық құмарлықты төмендетуге арналған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ЖИТС-тің алдын алу және оған қарсы күрес жөніндегі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37 092 802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қорғау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29 306 308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қорғау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29 306 308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19 894 121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қорғау жөніндегі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еңбек инспекциясы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қатынастарын реттеу саласында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қорғау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жұмыспен қамтуды қамтамасыз ету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ұйымдарға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83 266 112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36 970 075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 тұрғын үй мәселелері бойынша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инфрақұрылымды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32 605 147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29 150 288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22 428 868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инфрақұрылымды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21 966 623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инфрақұрылымды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6 279 973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11 716 804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коммуналдық меншігіндегі газдандыру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коммуналдық меншігіндегі жылу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23 867 169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20 529 176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9 786 386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10 549 464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жайлы ортаны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инфрақұрылымды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шаруашылығы және ветеринария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27 906 461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14 234 038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мәдениет, тілдерді дамыту және архивтер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6 731 619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деңгейде мәдениет, тілдерді дамыту және архивтер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3 747 255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7 464 984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7 464 984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9 290 585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6 678 502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 спорттық жарыстарға әртүрлі спорт түрлері бойынша құрама командалары мүшелерінің дайындығы және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6 303 043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және жастар істері жөніндегі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ішкі саясат және жастар істері мәселелері жөніндегі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мәдениет, тілдерді дамыту және архивтер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кітапханалардың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цифрландыру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цифрландыру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туризм және сыртқы байланыстар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және сыртқы байланыстар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5 602 769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инфрақұрылымды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4 110 880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инфрақұрылымды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4 110 880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жабдықтау кабелдерін жөндеу-қалпына келтіру жұмыстарын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8 612 012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3 522 616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шаруашылығы және ветеринария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3 522 616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сақтау пунктіне ветеринариялық препараттарды тасымалдау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диагностикасына арналған ветеринариялық препараттарды, олардың профилактикасы мен диагностикасы жөніндегі қызметтерді орталықтандырып сатып алу, оларды сақтауды және тасымалдауды (жеткізуді)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мал шаруашылығын дамытуды, мал шаруашылығы өнімдерінің өнімділігі мен сапасын арттыруды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кооперативтерінің тексеру одақтарының ауыл шаруашылығы кооперативтерінің ішкі аудитін жүргізуге арналған шығындарын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жайлы ортаны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жайлы ортаны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жайлы ортаны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бойынша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аумақтарды күтіп-ұстау және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сәулет, қала құрылысы және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шаруашылығы және ветеринария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тауарларының өңірлік тұрақтандыру қорларын қалыптастыру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сәулет, қала құрылысы және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45 791 399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33 301 013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33 301 013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22 236 490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9 410 178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12 490 386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12 490 386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көлік жұмыстарының мониторингін және бақылауды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iшкi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12 003 458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19 410 723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қызметтерді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3 867 946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инфрақұрылымды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3 867 946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3 867 946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3 844 164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инфрақұрылымды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индустриалды-инновациялық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кредиттер бойынша пайыздық мөлшерлемелерді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жаңа бизнес-идеяларды іске асыру үшін жас кәсіпкерлерге мемлекеттік гранттар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11 698 613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жайлы ортаны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инфрақұрылымды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индустриалды-инновациялық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4 728 470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4 728 470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4 728 470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13 240 129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13 240 129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13 240 129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индустриалды-инновациялық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"Даму" кәсіпкерлікті дамыту қоры" АҚ-ға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5 670 572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-5 670 572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14/117-VII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12/92-VII шешіміне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2022-2024 жылдарға арналған қаладағы аудандардың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23 990 389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15 967 633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16 311 637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1 268 749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1 039 804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1 047 762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1 268 749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1 039 804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1 047 762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1 268 749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1 039 804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1 047 762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1 234 633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1 039 804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1 047 762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271 279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235 434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236 330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337 615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246 230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248 379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307 135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310 321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252 732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20 529 176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14 645 693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15 053 905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20 529 176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14 645 693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15 053 905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20 529 176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14 645 693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15 053 905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9 786 386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10 250 227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10 646 993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2 698 952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2 826 198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2 936 562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2 468 881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2 564 318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2 503 947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2 622 921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2 724 071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2 226 287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2 332 227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2 422 042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193 326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10 549 464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4 294 266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4 305 712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2 791 744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1 172 810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1 176 575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2 989 919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1 185 615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1 188 486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2 222 986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918 576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921 374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2 544 815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1 017 265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1 019 277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561 839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827 020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