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8c5b3" w14:textId="8e8c5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базалық мөлшерлемелерін түзету туралы</w:t>
      </w:r>
    </w:p>
    <w:p>
      <w:pPr>
        <w:spacing w:after="0"/>
        <w:ind w:left="0"/>
        <w:jc w:val="both"/>
      </w:pPr>
      <w:r>
        <w:rPr>
          <w:rFonts w:ascii="Times New Roman"/>
          <w:b w:val="false"/>
          <w:i w:val="false"/>
          <w:color w:val="000000"/>
          <w:sz w:val="28"/>
        </w:rPr>
        <w:t>Шымкент қаласы мәслихатының 2022 жылғы 30 наурыздағы № 14/124-VII шешiмi. Қазақстан Республикасының Әділет министрлігінде 2022 жылғы 14 сәуірде № 27553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Осы шешім 01.01.2023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"Салық және бюджетке төленетін басқа да міндетті төлемдер туралы" (Салық кодексі) Кодексінің 510-бабының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Шымкент қаласының мәслихаты ШЕШТІ:</w:t>
      </w:r>
    </w:p>
    <w:bookmarkEnd w:id="0"/>
    <w:bookmarkStart w:name="z2" w:id="1"/>
    <w:p>
      <w:pPr>
        <w:spacing w:after="0"/>
        <w:ind w:left="0"/>
        <w:jc w:val="both"/>
      </w:pPr>
      <w:r>
        <w:rPr>
          <w:rFonts w:ascii="Times New Roman"/>
          <w:b w:val="false"/>
          <w:i w:val="false"/>
          <w:color w:val="000000"/>
          <w:sz w:val="28"/>
        </w:rPr>
        <w:t xml:space="preserve">
      1. Шымкент қаласының жерлерді аймақтарға бөлу жобасы (схемасы) негізінде Қазақстан Республикасының "Салық және бюджетке төленетін басқа да міндетті төлемдер туралы" Кодексінің (Салық кодексі) </w:t>
      </w:r>
      <w:r>
        <w:rPr>
          <w:rFonts w:ascii="Times New Roman"/>
          <w:b w:val="false"/>
          <w:i w:val="false"/>
          <w:color w:val="000000"/>
          <w:sz w:val="28"/>
        </w:rPr>
        <w:t>505</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және </w:t>
      </w:r>
      <w:r>
        <w:rPr>
          <w:rFonts w:ascii="Times New Roman"/>
          <w:b w:val="false"/>
          <w:i w:val="false"/>
          <w:color w:val="000000"/>
          <w:sz w:val="28"/>
        </w:rPr>
        <w:t>510- баптарымен</w:t>
      </w:r>
      <w:r>
        <w:rPr>
          <w:rFonts w:ascii="Times New Roman"/>
          <w:b w:val="false"/>
          <w:i w:val="false"/>
          <w:color w:val="000000"/>
          <w:sz w:val="28"/>
        </w:rPr>
        <w:t xml:space="preserve"> белгіленген жер салығының базалық мөлшерлемелері: </w:t>
      </w:r>
    </w:p>
    <w:bookmarkEnd w:id="1"/>
    <w:p>
      <w:pPr>
        <w:spacing w:after="0"/>
        <w:ind w:left="0"/>
        <w:jc w:val="both"/>
      </w:pPr>
      <w:r>
        <w:rPr>
          <w:rFonts w:ascii="Times New Roman"/>
          <w:b w:val="false"/>
          <w:i w:val="false"/>
          <w:color w:val="000000"/>
          <w:sz w:val="28"/>
        </w:rPr>
        <w:t>
      1, 2, 3 аймақтарда орналасқан жерлер үшін, автотұрақтар (паркингтер), автожанармай құю станциялары орналасқан, ауыл шаруашылығы мақсаттары үшін пайдаланылатын ауыл шаруашылығына арналмаған жерлерді қоспағанда, 50 (елу) пайызға арттырылсын;</w:t>
      </w:r>
    </w:p>
    <w:p>
      <w:pPr>
        <w:spacing w:after="0"/>
        <w:ind w:left="0"/>
        <w:jc w:val="both"/>
      </w:pPr>
      <w:r>
        <w:rPr>
          <w:rFonts w:ascii="Times New Roman"/>
          <w:b w:val="false"/>
          <w:i w:val="false"/>
          <w:color w:val="000000"/>
          <w:sz w:val="28"/>
        </w:rPr>
        <w:t>
      4 аймақта орналасқан жерлер үшін автотұрақтар (паркингтер), автожанармай құю станциялары орналасқан, ауыл шаруашылығы мақсаттары үшін пайдаланылатын ауыл шаруашылығына арналмаған жерлерді қоспағанда, 40 (қырық) пайызға арттырылсын;</w:t>
      </w:r>
    </w:p>
    <w:p>
      <w:pPr>
        <w:spacing w:after="0"/>
        <w:ind w:left="0"/>
        <w:jc w:val="both"/>
      </w:pPr>
      <w:r>
        <w:rPr>
          <w:rFonts w:ascii="Times New Roman"/>
          <w:b w:val="false"/>
          <w:i w:val="false"/>
          <w:color w:val="000000"/>
          <w:sz w:val="28"/>
        </w:rPr>
        <w:t xml:space="preserve">
      5, 6, 7-аймақтарда орналасқан жерлер үшін, автотұрақтар (паркингтер), автожанармай құю станциялары, ауыл шаруашылығы мақсаттары үшін пайдаланылатын ауыл шаруашылығына арналмаған жерлерді қоспағанда, "Салық және бюджетке төленетін басқа да міндетті төлемдер туралы" (Салық кодексі) Қазақстан Республикасының Кодексінің </w:t>
      </w:r>
      <w:r>
        <w:rPr>
          <w:rFonts w:ascii="Times New Roman"/>
          <w:b w:val="false"/>
          <w:i w:val="false"/>
          <w:color w:val="000000"/>
          <w:sz w:val="28"/>
        </w:rPr>
        <w:t>505 бабына</w:t>
      </w:r>
      <w:r>
        <w:rPr>
          <w:rFonts w:ascii="Times New Roman"/>
          <w:b w:val="false"/>
          <w:i w:val="false"/>
          <w:color w:val="000000"/>
          <w:sz w:val="28"/>
        </w:rPr>
        <w:t xml:space="preserve"> сәйкес бекітілген базалық мөлшерлемелері қалдырылсын;</w:t>
      </w:r>
    </w:p>
    <w:p>
      <w:pPr>
        <w:spacing w:after="0"/>
        <w:ind w:left="0"/>
        <w:jc w:val="both"/>
      </w:pPr>
      <w:r>
        <w:rPr>
          <w:rFonts w:ascii="Times New Roman"/>
          <w:b w:val="false"/>
          <w:i w:val="false"/>
          <w:color w:val="000000"/>
          <w:sz w:val="28"/>
        </w:rPr>
        <w:t>
      1, 2, 3, 4, 5, 6, 7-аймақтарда ауыл шаруашылығы мақсаттары үшін пайдаланылатын ауыл шаруашылығына арналмаған жерлер үшін 50 (елу) пайызға төмендетілсін.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Шымкент қаласы мәслихатының 29.09.2022 </w:t>
      </w:r>
      <w:r>
        <w:rPr>
          <w:rFonts w:ascii="Times New Roman"/>
          <w:b w:val="false"/>
          <w:i w:val="false"/>
          <w:color w:val="000000"/>
          <w:sz w:val="28"/>
        </w:rPr>
        <w:t>№ 21/196-VII</w:t>
      </w:r>
      <w:r>
        <w:rPr>
          <w:rFonts w:ascii="Times New Roman"/>
          <w:b w:val="false"/>
          <w:i w:val="false"/>
          <w:color w:val="ff0000"/>
          <w:sz w:val="28"/>
        </w:rPr>
        <w:t xml:space="preserve"> шешiмiмен (01.01.2023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"Жер салығының базалық мөлшерлемелерін түзету туралы" Шымкент қаласы мәслихатының 2020 жылғы 14 қыркүйектегі № 69/627-6с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126 болып тіркелген).</w:t>
      </w:r>
    </w:p>
    <w:bookmarkEnd w:id="2"/>
    <w:bookmarkStart w:name="z4" w:id="3"/>
    <w:p>
      <w:pPr>
        <w:spacing w:after="0"/>
        <w:ind w:left="0"/>
        <w:jc w:val="both"/>
      </w:pPr>
      <w:r>
        <w:rPr>
          <w:rFonts w:ascii="Times New Roman"/>
          <w:b w:val="false"/>
          <w:i w:val="false"/>
          <w:color w:val="000000"/>
          <w:sz w:val="28"/>
        </w:rPr>
        <w:t>
      3. Осы шешім 2023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